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Boughner Gr. 4/5--find the missing student -- missing student don't tell!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Enrique    </w:t>
      </w:r>
      <w:r>
        <w:t xml:space="preserve">   Andrew    </w:t>
      </w:r>
      <w:r>
        <w:t xml:space="preserve">   Hannah    </w:t>
      </w:r>
      <w:r>
        <w:t xml:space="preserve">   Wiktoria    </w:t>
      </w:r>
      <w:r>
        <w:t xml:space="preserve">   Sophie    </w:t>
      </w:r>
      <w:r>
        <w:t xml:space="preserve">   Kamsi    </w:t>
      </w:r>
      <w:r>
        <w:t xml:space="preserve">   Alvina    </w:t>
      </w:r>
      <w:r>
        <w:t xml:space="preserve">   Isabel    </w:t>
      </w:r>
      <w:r>
        <w:t xml:space="preserve">   Aliya    </w:t>
      </w:r>
      <w:r>
        <w:t xml:space="preserve">   Leah    </w:t>
      </w:r>
      <w:r>
        <w:t xml:space="preserve">   Avery    </w:t>
      </w:r>
      <w:r>
        <w:t xml:space="preserve">   Kessler    </w:t>
      </w:r>
      <w:r>
        <w:t xml:space="preserve">   Luciano    </w:t>
      </w:r>
      <w:r>
        <w:t xml:space="preserve">   John    </w:t>
      </w:r>
      <w:r>
        <w:t xml:space="preserve">   Elliot    </w:t>
      </w:r>
      <w:r>
        <w:t xml:space="preserve">   Jeremiah    </w:t>
      </w:r>
      <w:r>
        <w:t xml:space="preserve">   Basil    </w:t>
      </w:r>
      <w:r>
        <w:t xml:space="preserve">   Myles    </w:t>
      </w:r>
      <w:r>
        <w:t xml:space="preserve">   Daniel    </w:t>
      </w:r>
      <w:r>
        <w:t xml:space="preserve">   Andre    </w:t>
      </w:r>
      <w:r>
        <w:t xml:space="preserve">   David    </w:t>
      </w:r>
      <w:r>
        <w:t xml:space="preserve">   Nova    </w:t>
      </w:r>
      <w:r>
        <w:t xml:space="preserve">   Owen    </w:t>
      </w:r>
      <w:r>
        <w:t xml:space="preserve">   Connor    </w:t>
      </w:r>
      <w:r>
        <w:t xml:space="preserve">   Matias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Boughner Gr. 4/5--find the missing student -- missing student don't tell!</dc:title>
  <dcterms:created xsi:type="dcterms:W3CDTF">2021-10-11T02:30:26Z</dcterms:created>
  <dcterms:modified xsi:type="dcterms:W3CDTF">2021-10-11T02:30:26Z</dcterms:modified>
</cp:coreProperties>
</file>