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Bounas project for One flew over the cockoo's nest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         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Bounas project for One flew over the cockoo's nest</dc:title>
  <dcterms:created xsi:type="dcterms:W3CDTF">2021-10-11T02:29:38Z</dcterms:created>
  <dcterms:modified xsi:type="dcterms:W3CDTF">2021-10-11T02:29:38Z</dcterms:modified>
</cp:coreProperties>
</file>