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Bound to be Bad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bad    </w:t>
      </w:r>
      <w:r>
        <w:t xml:space="preserve">   bad to worse    </w:t>
      </w:r>
      <w:r>
        <w:t xml:space="preserve">   Bean    </w:t>
      </w:r>
      <w:r>
        <w:t xml:space="preserve">   bird brains    </w:t>
      </w:r>
      <w:r>
        <w:t xml:space="preserve">   birds    </w:t>
      </w:r>
      <w:r>
        <w:t xml:space="preserve">   Blister    </w:t>
      </w:r>
      <w:r>
        <w:t xml:space="preserve">   camellia bush    </w:t>
      </w:r>
      <w:r>
        <w:t xml:space="preserve">   Cinderbean    </w:t>
      </w:r>
      <w:r>
        <w:t xml:space="preserve">   Crummy matt    </w:t>
      </w:r>
      <w:r>
        <w:t xml:space="preserve">   Dino    </w:t>
      </w:r>
      <w:r>
        <w:t xml:space="preserve">   good    </w:t>
      </w:r>
      <w:r>
        <w:t xml:space="preserve">   hummingbirds    </w:t>
      </w:r>
      <w:r>
        <w:t xml:space="preserve">   Ivy    </w:t>
      </w:r>
      <w:r>
        <w:t xml:space="preserve">   Katy    </w:t>
      </w:r>
      <w:r>
        <w:t xml:space="preserve">   kazoo    </w:t>
      </w:r>
      <w:r>
        <w:t xml:space="preserve">   Liana    </w:t>
      </w:r>
      <w:r>
        <w:t xml:space="preserve">   Mrs Trantz    </w:t>
      </w:r>
      <w:r>
        <w:t xml:space="preserve">   Pancake Court    </w:t>
      </w:r>
      <w:r>
        <w:t xml:space="preserve">   play    </w:t>
      </w:r>
      <w:r>
        <w:t xml:space="preserve">   pure of heart    </w:t>
      </w:r>
      <w:r>
        <w:t xml:space="preserve">   queen of bad    </w:t>
      </w:r>
      <w:r>
        <w:t xml:space="preserve">   reform    </w:t>
      </w:r>
      <w:r>
        <w:t xml:space="preserve">   revenge    </w:t>
      </w:r>
      <w:r>
        <w:t xml:space="preserve">   soggy    </w:t>
      </w:r>
      <w:r>
        <w:t xml:space="preserve">   Sophie    </w:t>
      </w:r>
      <w:r>
        <w:t xml:space="preserve">   syrup    </w:t>
      </w:r>
      <w:r>
        <w:t xml:space="preserve">   the crummy plan    </w:t>
      </w:r>
      <w:r>
        <w:t xml:space="preserve">   tough cookie    </w:t>
      </w:r>
      <w:r>
        <w:t xml:space="preserve">   whisper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Bound to be Bad</dc:title>
  <dcterms:created xsi:type="dcterms:W3CDTF">2021-10-11T02:28:42Z</dcterms:created>
  <dcterms:modified xsi:type="dcterms:W3CDTF">2021-10-11T02:28:42Z</dcterms:modified>
</cp:coreProperties>
</file>