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Bowling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sweeper    </w:t>
      </w:r>
      <w:r>
        <w:t xml:space="preserve">   sport    </w:t>
      </w:r>
      <w:r>
        <w:t xml:space="preserve">   ball    </w:t>
      </w:r>
      <w:r>
        <w:t xml:space="preserve">   banana    </w:t>
      </w:r>
      <w:r>
        <w:t xml:space="preserve">   sandwhich    </w:t>
      </w:r>
      <w:r>
        <w:t xml:space="preserve">   six pack    </w:t>
      </w:r>
      <w:r>
        <w:t xml:space="preserve">   split    </w:t>
      </w:r>
      <w:r>
        <w:t xml:space="preserve">   300 game    </w:t>
      </w:r>
      <w:r>
        <w:t xml:space="preserve">   buzzard    </w:t>
      </w:r>
      <w:r>
        <w:t xml:space="preserve">   frame    </w:t>
      </w:r>
      <w:r>
        <w:t xml:space="preserve">   box    </w:t>
      </w:r>
      <w:r>
        <w:t xml:space="preserve">   pocket    </w:t>
      </w:r>
      <w:r>
        <w:t xml:space="preserve">   approach    </w:t>
      </w:r>
      <w:r>
        <w:t xml:space="preserve">   bowler    </w:t>
      </w:r>
      <w:r>
        <w:t xml:space="preserve">   lanes    </w:t>
      </w:r>
      <w:r>
        <w:t xml:space="preserve">   entertainment    </w:t>
      </w:r>
      <w:r>
        <w:t xml:space="preserve">   delivery    </w:t>
      </w:r>
      <w:r>
        <w:t xml:space="preserve">   reset    </w:t>
      </w:r>
      <w:r>
        <w:t xml:space="preserve">   splice    </w:t>
      </w:r>
      <w:r>
        <w:t xml:space="preserve">   hook    </w:t>
      </w:r>
      <w:r>
        <w:t xml:space="preserve">   spare    </w:t>
      </w:r>
      <w:r>
        <w:t xml:space="preserve">   strike    </w:t>
      </w:r>
      <w:r>
        <w:t xml:space="preserve">   bowling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</dc:title>
  <dcterms:created xsi:type="dcterms:W3CDTF">2021-10-11T02:29:11Z</dcterms:created>
  <dcterms:modified xsi:type="dcterms:W3CDTF">2021-10-11T02:29:11Z</dcterms:modified>
</cp:coreProperties>
</file>