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Bowling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Bowling balls that are provided by the alley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When fouled, how many pins are counted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Bowlers starting position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3 strikes in a row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Ball that goes into the gutter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Score allowed for an absent member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 URC's major bowling company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Last step in the approach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When a team alternates frames in a single game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Alternating spares and strikes for an entire game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Part of the lane from the ball return to the foul line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Another name for the front pin in the arrangement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The bowler that gets to go first is on what side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Pins that have been knocked 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Number of strikes it takes to have a perfect game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Most difficult split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Three strikes on the last frame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Pins awarded to weak players/teams in attempt to even the game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Playing surface, made of wood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Slow ball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Term for 5 pin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Interference to another bowler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American Bowling Congress, official rule making body of bowling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Purposefully bowling lower scores to raise your handicap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Another term for conversion in bowling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Bowling </dc:title>
  <dcterms:created xsi:type="dcterms:W3CDTF">2021-10-11T02:29:46Z</dcterms:created>
  <dcterms:modified xsi:type="dcterms:W3CDTF">2021-10-11T02:29:46Z</dcterms:modified>
</cp:coreProperties>
</file>