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Bowling Basics Crossword Puzzle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2</w:t>
            </w:r>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3</w:t>
            </w: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the area that you stand to prepare for your throw. This is simply the flooring that you stand on while you are throwing the ball.</w:t>
            </w:r>
          </w:p>
          <w:p>
            <w:pPr>
              <w:keepLines/>
              <w:pStyle w:val="CluesTiny"/>
            </w:pPr>
            <w:r>
              <w:rPr>
                <w:b w:val="true"/>
                <w:bCs w:val="true"/>
              </w:rPr>
              <w:t xml:space="preserve">5. </w:t>
            </w:r>
            <w:r>
              <w:t xml:space="preserve">is scored when the bowler knocks down all ten pins in the first throw.</w:t>
            </w:r>
          </w:p>
          <w:p>
            <w:pPr>
              <w:keepLines/>
              <w:pStyle w:val="CluesTiny"/>
            </w:pPr>
            <w:r>
              <w:rPr>
                <w:b w:val="true"/>
                <w:bCs w:val="true"/>
              </w:rPr>
              <w:t xml:space="preserve">6. </w:t>
            </w:r>
            <w:r>
              <w:t xml:space="preserve">When the bowling ball enters the gutter from the lane.</w:t>
            </w:r>
          </w:p>
          <w:p>
            <w:pPr>
              <w:keepLines/>
              <w:pStyle w:val="CluesTiny"/>
            </w:pPr>
            <w:r>
              <w:rPr>
                <w:b w:val="true"/>
                <w:bCs w:val="true"/>
              </w:rPr>
              <w:t xml:space="preserve">8. </w:t>
            </w:r>
            <w:r>
              <w:t xml:space="preserve">a pit on each side of the lane that the bowling ball falls into. If your ball enters the gutter it is deemed a "gutter ball" and you will score no points for that throw.</w:t>
            </w:r>
          </w:p>
          <w:p>
            <w:pPr>
              <w:keepLines/>
              <w:pStyle w:val="CluesTiny"/>
            </w:pPr>
            <w:r>
              <w:rPr>
                <w:b w:val="true"/>
                <w:bCs w:val="true"/>
              </w:rPr>
              <w:t xml:space="preserve">9. </w:t>
            </w:r>
            <w:r>
              <w:t xml:space="preserve">the floor that you throw the ball onto. This area is oiled to give the bowling ball a gliding effect to reach the pins.</w:t>
            </w:r>
          </w:p>
          <w:p>
            <w:pPr>
              <w:keepLines/>
              <w:pStyle w:val="CluesTiny"/>
            </w:pPr>
            <w:r>
              <w:rPr>
                <w:b w:val="true"/>
                <w:bCs w:val="true"/>
              </w:rPr>
              <w:t xml:space="preserve">11. </w:t>
            </w:r>
            <w:r>
              <w:t xml:space="preserve">when you cross the foul line during your bowl. This separates the approach and the lane.</w:t>
            </w:r>
          </w:p>
        </w:tc>
        <w:tc>
          <w:p>
            <w:pPr>
              <w:pStyle w:val="CluesTiny"/>
            </w:pPr>
            <w:r>
              <w:rPr>
                <w:b w:val="true"/>
                <w:bCs w:val="true"/>
              </w:rPr>
              <w:t xml:space="preserve">Down</w:t>
            </w:r>
          </w:p>
          <w:p>
            <w:pPr>
              <w:keepLines/>
              <w:pStyle w:val="CluesTiny"/>
            </w:pPr>
            <w:r>
              <w:rPr>
                <w:b w:val="true"/>
                <w:bCs w:val="true"/>
              </w:rPr>
              <w:t xml:space="preserve">1. </w:t>
            </w:r>
            <w:r>
              <w:t xml:space="preserve">is when a bowler throws the bowling ball straight down the lane.				</w:t>
            </w:r>
          </w:p>
          <w:p>
            <w:pPr>
              <w:keepLines/>
              <w:pStyle w:val="CluesTiny"/>
            </w:pPr>
            <w:r>
              <w:rPr>
                <w:b w:val="true"/>
                <w:bCs w:val="true"/>
              </w:rPr>
              <w:t xml:space="preserve">2. </w:t>
            </w:r>
            <w:r>
              <w:t xml:space="preserve">is scored when the bowler knocks down all ten pins within in that frame. Usually this is done by knocking all the pins down in two throws or on the second throw.</w:t>
            </w:r>
          </w:p>
          <w:p>
            <w:pPr>
              <w:keepLines/>
              <w:pStyle w:val="CluesTiny"/>
            </w:pPr>
            <w:r>
              <w:rPr>
                <w:b w:val="true"/>
                <w:bCs w:val="true"/>
              </w:rPr>
              <w:t xml:space="preserve">3. </w:t>
            </w:r>
            <w:r>
              <w:t xml:space="preserve">when a bowler knocks down all pins except the left pin and right pin on the back row causing a "split"</w:t>
            </w:r>
          </w:p>
          <w:p>
            <w:pPr>
              <w:keepLines/>
              <w:pStyle w:val="CluesTiny"/>
            </w:pPr>
            <w:r>
              <w:rPr>
                <w:b w:val="true"/>
                <w:bCs w:val="true"/>
              </w:rPr>
              <w:t xml:space="preserve">7. </w:t>
            </w:r>
            <w:r>
              <w:t xml:space="preserve">when a bowler scores three strikes in a row.</w:t>
            </w:r>
          </w:p>
          <w:p>
            <w:pPr>
              <w:keepLines/>
              <w:pStyle w:val="CluesTiny"/>
            </w:pPr>
            <w:r>
              <w:rPr>
                <w:b w:val="true"/>
                <w:bCs w:val="true"/>
              </w:rPr>
              <w:t xml:space="preserve">10. </w:t>
            </w:r>
            <w:r>
              <w:t xml:space="preserve">is when the bowler puts a spin on the bowling ball while throwing it causing it to curve down the lane.</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Bowling Basics Crossword Puzzle</dc:title>
  <dcterms:created xsi:type="dcterms:W3CDTF">2021-10-11T02:30:50Z</dcterms:created>
  <dcterms:modified xsi:type="dcterms:W3CDTF">2021-10-11T02:30:50Z</dcterms:modified>
</cp:coreProperties>
</file>