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Bowling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ball thrown by a right-handed bowler that hooks left-to-right instead of right-to-left.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to help a bowler of lessor skill to be competitive with higher skilled bowlers in league or tournament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shot that hits more of the head pin than desired, often resulting in a split.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bowler gets a spare and then a turkey and then another spare.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a method for a bowler to compare their skill against other bowlers.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Getting a spare after throwing a gutter ball on the first throw.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ten pins down on two ball rolls of a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throw that results from the ball hitting the opposite "pocket" from the bowler's normal handedness.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 strikes in a row during a single bowling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frame in which a strike or spare was not made.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 spares in a row in a single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team play, the only bowler on the team not to strike in a given frame must buy a beer for his teammates.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usually the best bowler on the team, and/or the bowler considered to be the coolest under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bowler who intentionally bowls poorly early in a season compared to his actual skill level, in order to record a low average.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game of bowling where the player has a mark in all ten frames.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spare or a strike.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Phrase used when describing pins that hit one another and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ten pins down on the first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hidden pin left behind another pin after the first ball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ideal place for the ball to hit the pins in order to maximize strike potential.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time and distance that a thrown bowling ball travels in the air before contacting the lane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Terms</dc:title>
  <dcterms:created xsi:type="dcterms:W3CDTF">2021-10-11T02:29:20Z</dcterms:created>
  <dcterms:modified xsi:type="dcterms:W3CDTF">2021-10-11T02:29:20Z</dcterms:modified>
</cp:coreProperties>
</file>