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Bowling Word Scramble</w:t>
      </w:r>
    </w:p>
    <w:p>
      <w:pPr>
        <w:pStyle w:val="Questions"/>
      </w:pPr>
      <w:r>
        <w:t xml:space="preserve">1. DEASSRD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YNKOLBRO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ODDOAWDE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OAACHPPR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HBOMANE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EEKRGL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UFOL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RTEGUT LBAL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GINPINK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KOOH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ACRHNO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EKPTOC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TSIEKR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PECEFRT MAEG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YTRKUE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LEEUAG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RNAUWY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MFARE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IPTLS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LEAN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OUODAITNFN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SAEPR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ROSRWA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CEUED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CNAIDPAH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Word Scramble</dc:title>
  <dcterms:created xsi:type="dcterms:W3CDTF">2021-10-11T02:29:34Z</dcterms:created>
  <dcterms:modified xsi:type="dcterms:W3CDTF">2021-10-11T02:29:34Z</dcterms:modified>
</cp:coreProperties>
</file>