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Boxing Legend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Bell    </w:t>
      </w:r>
      <w:r>
        <w:t xml:space="preserve">   Boxer    </w:t>
      </w:r>
      <w:r>
        <w:t xml:space="preserve">   CassiusClay    </w:t>
      </w:r>
      <w:r>
        <w:t xml:space="preserve">   Champion    </w:t>
      </w:r>
      <w:r>
        <w:t xml:space="preserve">   Club    </w:t>
      </w:r>
      <w:r>
        <w:t xml:space="preserve">   Exhibition    </w:t>
      </w:r>
      <w:r>
        <w:t xml:space="preserve">   Foreman    </w:t>
      </w:r>
      <w:r>
        <w:t xml:space="preserve">   Frazier    </w:t>
      </w:r>
      <w:r>
        <w:t xml:space="preserve">   HeavyWeight    </w:t>
      </w:r>
      <w:r>
        <w:t xml:space="preserve">   HowardCosell    </w:t>
      </w:r>
      <w:r>
        <w:t xml:space="preserve">   Knockout    </w:t>
      </w:r>
      <w:r>
        <w:t xml:space="preserve">   MadisonSquare    </w:t>
      </w:r>
      <w:r>
        <w:t xml:space="preserve">   Poetry    </w:t>
      </w:r>
      <w:r>
        <w:t xml:space="preserve">   Promoter    </w:t>
      </w:r>
      <w:r>
        <w:t xml:space="preserve">   Referee    </w:t>
      </w:r>
      <w:r>
        <w:t xml:space="preserve">   RightHook    </w:t>
      </w:r>
      <w:r>
        <w:t xml:space="preserve">   Ropes    </w:t>
      </w:r>
      <w:r>
        <w:t xml:space="preserve">   ThrillainManila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Boxing Legend</dc:title>
  <dcterms:created xsi:type="dcterms:W3CDTF">2021-10-11T02:29:33Z</dcterms:created>
  <dcterms:modified xsi:type="dcterms:W3CDTF">2021-10-11T02:29:33Z</dcterms:modified>
</cp:coreProperties>
</file>