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Boy In The Striped Pajamas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Why was Shmuel at Bruno's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Bruno bring with him to go see Shmuel?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Bruno unable to meet Shmuel?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did Bruno get his hair shaved?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Gretel crushing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1.How many floors did Bruno’s old house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Who couldn't Shmuel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happening to Shmuel's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What did Gretel have a collection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room Out of Bounds _____________No Exceptions       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fury?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long does Bruno stay in Berlin for Grandmother's death?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Who’s the protagonist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Bruno tell Gretel he had?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What did Bruno and Gretel see from the bedroom window?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Bruno’s dad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What did Bruno call the new place he lived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Bruno do when Lieutenant Kotler ask if he knows Shmuel?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Lieutenant Kotler take from Bruno in the hallway.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3. Who is the maid?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In The Striped Pajamas Crossword</dc:title>
  <dcterms:created xsi:type="dcterms:W3CDTF">2021-10-11T02:29:32Z</dcterms:created>
  <dcterms:modified xsi:type="dcterms:W3CDTF">2021-10-11T02:29:32Z</dcterms:modified>
</cp:coreProperties>
</file>