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Anthony    </w:t>
      </w:r>
      <w:r>
        <w:t xml:space="preserve">   Brian    </w:t>
      </w:r>
      <w:r>
        <w:t xml:space="preserve">   Christopher    </w:t>
      </w:r>
      <w:r>
        <w:t xml:space="preserve">   Dalton    </w:t>
      </w:r>
      <w:r>
        <w:t xml:space="preserve">   Gregory    </w:t>
      </w:r>
      <w:r>
        <w:t xml:space="preserve">   Jason    </w:t>
      </w:r>
      <w:r>
        <w:t xml:space="preserve">   Jonathan    </w:t>
      </w:r>
      <w:r>
        <w:t xml:space="preserve">   Justin    </w:t>
      </w:r>
      <w:r>
        <w:t xml:space="preserve">   Kent    </w:t>
      </w:r>
      <w:r>
        <w:t xml:space="preserve">   Kevin    </w:t>
      </w:r>
      <w:r>
        <w:t xml:space="preserve">   Mark    </w:t>
      </w:r>
      <w:r>
        <w:t xml:space="preserve">   Michael    </w:t>
      </w:r>
      <w:r>
        <w:t xml:space="preserve">   Patrick    </w:t>
      </w:r>
      <w:r>
        <w:t xml:space="preserve">   Peter    </w:t>
      </w:r>
      <w:r>
        <w:t xml:space="preserve">   Roger    </w:t>
      </w:r>
      <w:r>
        <w:t xml:space="preserve">   Sean    </w:t>
      </w:r>
      <w:r>
        <w:t xml:space="preserve">   Steven    </w:t>
      </w:r>
      <w:r>
        <w:t xml:space="preserve">   Timothy    </w:t>
      </w:r>
      <w:r>
        <w:t xml:space="preserve">   Travis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Names</dc:title>
  <dcterms:created xsi:type="dcterms:W3CDTF">2021-10-11T02:29:53Z</dcterms:created>
  <dcterms:modified xsi:type="dcterms:W3CDTF">2021-10-11T02:29:53Z</dcterms:modified>
</cp:coreProperties>
</file>