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Overboard</w:t>
      </w:r>
    </w:p>
    <w:p>
      <w:pPr>
        <w:pStyle w:val="Questions"/>
      </w:pPr>
      <w:r>
        <w:t xml:space="preserve">1. LJMAA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IBIB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RSOCCE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ORBAVREDO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HSAAIDR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ROAM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INAATNGFSHA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ARTLAASIU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IMLAYF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OPEH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ARW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YMASLU EREESK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ISRORM ZTNMLGEAI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INMSNDALE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EEVNTGNROM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UAROECG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CDNOEITUA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NWDAER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SMEURLGG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RDSETE ARRORIW 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Overboard</dc:title>
  <dcterms:created xsi:type="dcterms:W3CDTF">2021-10-11T02:29:58Z</dcterms:created>
  <dcterms:modified xsi:type="dcterms:W3CDTF">2021-10-11T02:29:58Z</dcterms:modified>
</cp:coreProperties>
</file>