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Boy Overboard</w:t>
      </w:r>
    </w:p>
    <w:p>
      <w:pPr>
        <w:pStyle w:val="Questions"/>
      </w:pPr>
      <w:r>
        <w:t xml:space="preserve">1. ALMJA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IIBB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NRGENMTVOE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BORVOAEDR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OIMSRR MZGTILANE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AAISHDR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MAOR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ARENDW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YMLSUA SEEERK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FMLAIY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EOHP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RWA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NNTFAIAASHG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RLSAIATUA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URCEULT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EUFEEGR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STTUR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RSCTAMHIS LISNDA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PRNATSE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MGLRUGES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Overboard</dc:title>
  <dcterms:created xsi:type="dcterms:W3CDTF">2021-10-11T02:30:00Z</dcterms:created>
  <dcterms:modified xsi:type="dcterms:W3CDTF">2021-10-11T02:30:00Z</dcterms:modified>
</cp:coreProperties>
</file>