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Boy Overboard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Disagreement    </w:t>
      </w:r>
      <w:r>
        <w:t xml:space="preserve">   School    </w:t>
      </w:r>
      <w:r>
        <w:t xml:space="preserve">   Escape    </w:t>
      </w:r>
      <w:r>
        <w:t xml:space="preserve">   Overboard    </w:t>
      </w:r>
      <w:r>
        <w:t xml:space="preserve">   Persistence    </w:t>
      </w:r>
      <w:r>
        <w:t xml:space="preserve">   Australia    </w:t>
      </w:r>
      <w:r>
        <w:t xml:space="preserve">   War    </w:t>
      </w:r>
      <w:r>
        <w:t xml:space="preserve">   Ocean    </w:t>
      </w:r>
      <w:r>
        <w:t xml:space="preserve">   Family    </w:t>
      </w:r>
      <w:r>
        <w:t xml:space="preserve">   Refugee    </w:t>
      </w:r>
      <w:r>
        <w:t xml:space="preserve">   Bibi    </w:t>
      </w:r>
      <w:r>
        <w:t xml:space="preserve">   Jamal    </w:t>
      </w:r>
      <w:r>
        <w:t xml:space="preserve">   Soccer    </w:t>
      </w:r>
      <w:r>
        <w:t xml:space="preserve">   Government    </w:t>
      </w:r>
      <w:r>
        <w:t xml:space="preserve">   Afghanistan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 Overboard Word Search</dc:title>
  <dcterms:created xsi:type="dcterms:W3CDTF">2021-10-11T02:31:02Z</dcterms:created>
  <dcterms:modified xsi:type="dcterms:W3CDTF">2021-10-11T02:31:02Z</dcterms:modified>
</cp:coreProperties>
</file>