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 Scout Law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Brave    </w:t>
      </w:r>
      <w:r>
        <w:t xml:space="preserve">   Cheerful    </w:t>
      </w:r>
      <w:r>
        <w:t xml:space="preserve">   Clean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 Law Word Search</dc:title>
  <dcterms:created xsi:type="dcterms:W3CDTF">2021-10-11T02:30:08Z</dcterms:created>
  <dcterms:modified xsi:type="dcterms:W3CDTF">2021-10-11T02:30:08Z</dcterms:modified>
</cp:coreProperties>
</file>