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Boy in The Striped Pyjamas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Best Friend    </w:t>
      </w:r>
      <w:r>
        <w:t xml:space="preserve">   Moving    </w:t>
      </w:r>
      <w:r>
        <w:t xml:space="preserve">   Crying    </w:t>
      </w:r>
      <w:r>
        <w:t xml:space="preserve">   Mother    </w:t>
      </w:r>
      <w:r>
        <w:t xml:space="preserve">   Grandfather    </w:t>
      </w:r>
      <w:r>
        <w:t xml:space="preserve">   Grandmother    </w:t>
      </w:r>
      <w:r>
        <w:t xml:space="preserve">   Heil hitler    </w:t>
      </w:r>
      <w:r>
        <w:t xml:space="preserve">   Military uniform    </w:t>
      </w:r>
      <w:r>
        <w:t xml:space="preserve">   Holocaust    </w:t>
      </w:r>
      <w:r>
        <w:t xml:space="preserve">   Jew    </w:t>
      </w:r>
      <w:r>
        <w:t xml:space="preserve">   Father    </w:t>
      </w:r>
      <w:r>
        <w:t xml:space="preserve">   Army    </w:t>
      </w:r>
      <w:r>
        <w:t xml:space="preserve">   Tears    </w:t>
      </w:r>
      <w:r>
        <w:t xml:space="preserve">   Striped    </w:t>
      </w:r>
      <w:r>
        <w:t xml:space="preserve">   Shmuel    </w:t>
      </w:r>
      <w:r>
        <w:t xml:space="preserve">   Servant    </w:t>
      </w:r>
      <w:r>
        <w:t xml:space="preserve">   Pyjamas    </w:t>
      </w:r>
      <w:r>
        <w:t xml:space="preserve">   Pavel    </w:t>
      </w:r>
      <w:r>
        <w:t xml:space="preserve">   Out With    </w:t>
      </w:r>
      <w:r>
        <w:t xml:space="preserve">   Maria    </w:t>
      </w:r>
      <w:r>
        <w:t xml:space="preserve">   Hopless Case    </w:t>
      </w:r>
      <w:r>
        <w:t xml:space="preserve">   Gretel    </w:t>
      </w:r>
      <w:r>
        <w:t xml:space="preserve">   Window    </w:t>
      </w:r>
      <w:r>
        <w:t xml:space="preserve">   Gas Chamber    </w:t>
      </w:r>
      <w:r>
        <w:t xml:space="preserve">   Fury    </w:t>
      </w:r>
      <w:r>
        <w:t xml:space="preserve">   Friendship    </w:t>
      </w:r>
      <w:r>
        <w:t xml:space="preserve">   Fence    </w:t>
      </w:r>
      <w:r>
        <w:t xml:space="preserve">   Exploring    </w:t>
      </w:r>
      <w:r>
        <w:t xml:space="preserve">   Death    </w:t>
      </w:r>
      <w:r>
        <w:t xml:space="preserve">   Bruno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 in The Striped Pyjamas</dc:title>
  <dcterms:created xsi:type="dcterms:W3CDTF">2021-10-11T02:30:39Z</dcterms:created>
  <dcterms:modified xsi:type="dcterms:W3CDTF">2021-10-11T02:30:39Z</dcterms:modified>
</cp:coreProperties>
</file>