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in the Pajamas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tire swing    </w:t>
      </w:r>
      <w:r>
        <w:t xml:space="preserve">   Grandma    </w:t>
      </w:r>
      <w:r>
        <w:t xml:space="preserve">   exploring    </w:t>
      </w:r>
      <w:r>
        <w:t xml:space="preserve">   Friendship    </w:t>
      </w:r>
      <w:r>
        <w:t xml:space="preserve">   Dolls    </w:t>
      </w:r>
      <w:r>
        <w:t xml:space="preserve">   Maria    </w:t>
      </w:r>
      <w:r>
        <w:t xml:space="preserve">   Pajamas    </w:t>
      </w:r>
      <w:r>
        <w:t xml:space="preserve">   Holocaust    </w:t>
      </w:r>
      <w:r>
        <w:t xml:space="preserve">   Gretel    </w:t>
      </w:r>
      <w:r>
        <w:t xml:space="preserve">   The Outwith    </w:t>
      </w:r>
      <w:r>
        <w:t xml:space="preserve">   Pavel    </w:t>
      </w:r>
      <w:r>
        <w:t xml:space="preserve">   Lieutenant Kurt    </w:t>
      </w:r>
      <w:r>
        <w:t xml:space="preserve">   Bruno    </w:t>
      </w:r>
      <w:r>
        <w:t xml:space="preserve">   Shmuel    </w:t>
      </w:r>
      <w:r>
        <w:t xml:space="preserve">   Berlin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in the Pajamas Word Search</dc:title>
  <dcterms:created xsi:type="dcterms:W3CDTF">2021-10-11T02:30:46Z</dcterms:created>
  <dcterms:modified xsi:type="dcterms:W3CDTF">2021-10-11T02:30:46Z</dcterms:modified>
</cp:coreProperties>
</file>