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Boy in the Striped Pajamas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 in the Striped Pajamas</dc:title>
  <dcterms:created xsi:type="dcterms:W3CDTF">2022-08-22T21:47:49Z</dcterms:created>
  <dcterms:modified xsi:type="dcterms:W3CDTF">2022-08-22T21:47:49Z</dcterms:modified>
</cp:coreProperties>
</file>