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Boy in the Striped Pyjamas Word 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Poland    </w:t>
      </w:r>
      <w:r>
        <w:t xml:space="preserve">   Berlin    </w:t>
      </w:r>
      <w:r>
        <w:t xml:space="preserve">   House    </w:t>
      </w:r>
      <w:r>
        <w:t xml:space="preserve">   Naivety    </w:t>
      </w:r>
      <w:r>
        <w:t xml:space="preserve">   Kotler    </w:t>
      </w:r>
      <w:r>
        <w:t xml:space="preserve">   Jewish star    </w:t>
      </w:r>
      <w:r>
        <w:t xml:space="preserve">   Prisoners    </w:t>
      </w:r>
      <w:r>
        <w:t xml:space="preserve">   Gretal    </w:t>
      </w:r>
      <w:r>
        <w:t xml:space="preserve">   Fuhrer    </w:t>
      </w:r>
      <w:r>
        <w:t xml:space="preserve">   Clothes    </w:t>
      </w:r>
      <w:r>
        <w:t xml:space="preserve">   Second world War    </w:t>
      </w:r>
      <w:r>
        <w:t xml:space="preserve">   Pavel    </w:t>
      </w:r>
      <w:r>
        <w:t xml:space="preserve">   Auschwitz    </w:t>
      </w:r>
      <w:r>
        <w:t xml:space="preserve">   Jewis    </w:t>
      </w:r>
      <w:r>
        <w:t xml:space="preserve">   Wire Fence    </w:t>
      </w:r>
      <w:r>
        <w:t xml:space="preserve">   Nine Years Old    </w:t>
      </w:r>
      <w:r>
        <w:t xml:space="preserve">   Lice Eggs    </w:t>
      </w:r>
      <w:r>
        <w:t xml:space="preserve">   The Fury    </w:t>
      </w:r>
      <w:r>
        <w:t xml:space="preserve">   Shmuel    </w:t>
      </w:r>
      <w:r>
        <w:t xml:space="preserve">   Bruno    </w:t>
      </w:r>
      <w:r>
        <w:t xml:space="preserve">   Kommandant    </w:t>
      </w:r>
      <w:r>
        <w:t xml:space="preserve">   HerrLiszt    </w:t>
      </w:r>
      <w:r>
        <w:t xml:space="preserve">   Grandfather    </w:t>
      </w:r>
      <w:r>
        <w:t xml:space="preserve">   Holocaust    </w:t>
      </w:r>
      <w:r>
        <w:t xml:space="preserve">   Camp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 in the Striped Pyjamas Word Search!</dc:title>
  <dcterms:created xsi:type="dcterms:W3CDTF">2021-12-23T03:40:15Z</dcterms:created>
  <dcterms:modified xsi:type="dcterms:W3CDTF">2021-12-23T03:40:15Z</dcterms:modified>
</cp:coreProperties>
</file>