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 overboard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Morris gleitzman    </w:t>
      </w:r>
      <w:r>
        <w:t xml:space="preserve">   Afghanistan    </w:t>
      </w:r>
      <w:r>
        <w:t xml:space="preserve">   Andrew    </w:t>
      </w:r>
      <w:r>
        <w:t xml:space="preserve">   War ship    </w:t>
      </w:r>
      <w:r>
        <w:t xml:space="preserve">   Rashida    </w:t>
      </w:r>
      <w:r>
        <w:t xml:space="preserve">   Omar    </w:t>
      </w:r>
      <w:r>
        <w:t xml:space="preserve">   Dad    </w:t>
      </w:r>
      <w:r>
        <w:t xml:space="preserve">   mum    </w:t>
      </w:r>
      <w:r>
        <w:t xml:space="preserve">   Christmas Island    </w:t>
      </w:r>
      <w:r>
        <w:t xml:space="preserve">   Australia    </w:t>
      </w:r>
      <w:r>
        <w:t xml:space="preserve">   Bibi    </w:t>
      </w:r>
      <w:r>
        <w:t xml:space="preserve">   Jamal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overboard</dc:title>
  <dcterms:created xsi:type="dcterms:W3CDTF">2021-10-11T02:30:02Z</dcterms:created>
  <dcterms:modified xsi:type="dcterms:W3CDTF">2021-10-11T02:30:02Z</dcterms:modified>
</cp:coreProperties>
</file>