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Boy with the Striped Pajamas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person didn't like that her son with in charge of such a terrible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Bruno went _______ at the end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know soldiers through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was happening during the holocaust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people were on the wrong side of the fence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Bruno liked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where Bruno and his family moved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Bruno got this and had to shave his head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main reason for everything that happened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Bruno and Shmuel were _____years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One of the main characters sister.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soldiers _____ the jews when they would misbehave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This was another name for the soldiers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Bruno would______out of the house everyday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nazi used this to kill many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Bruno's family were Nazi's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jews were basically________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Bruno told many of these to his parents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Where the jews were from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type of people were everywhere throughout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main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jews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nazi ____ many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was Bruno and Gretels homeschool teacher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Bruno would visit Schmuel everyday unless there was_____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jews wore these on the death camp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jews were this on the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separated the nazi and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Bruno was very ______ about everything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jews lived in a________\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is the country where bruno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Bruno's dad was called this often throughout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of the main characters.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Bruno would sneak ______out to give to Shmuel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 was the ruler of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This is where bruno and his family moved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Bruno_____as a prisoner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over paid maid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His was the month the holocaust ended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with the Striped Pajamas </dc:title>
  <dcterms:created xsi:type="dcterms:W3CDTF">2021-10-11T02:29:55Z</dcterms:created>
  <dcterms:modified xsi:type="dcterms:W3CDTF">2021-10-11T02:29:55Z</dcterms:modified>
</cp:coreProperties>
</file>