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Lewis    </w:t>
      </w:r>
      <w:r>
        <w:t xml:space="preserve">   Jack    </w:t>
      </w:r>
      <w:r>
        <w:t xml:space="preserve">   Jaden    </w:t>
      </w:r>
      <w:r>
        <w:t xml:space="preserve">   Keegan    </w:t>
      </w:r>
      <w:r>
        <w:t xml:space="preserve">   Coby    </w:t>
      </w:r>
      <w:r>
        <w:t xml:space="preserve">   Ryan    </w:t>
      </w:r>
      <w:r>
        <w:t xml:space="preserve">   Leon    </w:t>
      </w:r>
      <w:r>
        <w:t xml:space="preserve">   David    </w:t>
      </w:r>
      <w:r>
        <w:t xml:space="preserve">   Kayden    </w:t>
      </w:r>
      <w:r>
        <w:t xml:space="preserve">   Lucas    </w:t>
      </w:r>
      <w:r>
        <w:t xml:space="preserve">   Kyle    </w:t>
      </w:r>
      <w:r>
        <w:t xml:space="preserve">   Kieran    </w:t>
      </w:r>
      <w:r>
        <w:t xml:space="preserve">   Alex    </w:t>
      </w:r>
      <w:r>
        <w:t xml:space="preserve">   Andrew    </w:t>
      </w:r>
      <w:r>
        <w:t xml:space="preserve">   Dylan    </w:t>
      </w:r>
      <w:r>
        <w:t xml:space="preserve">   Liam    </w:t>
      </w:r>
      <w:r>
        <w:t xml:space="preserve">   Ben    </w:t>
      </w:r>
      <w:r>
        <w:t xml:space="preserve">   Bradley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terms:created xsi:type="dcterms:W3CDTF">2021-10-11T02:29:59Z</dcterms:created>
  <dcterms:modified xsi:type="dcterms:W3CDTF">2021-10-11T02:29:59Z</dcterms:modified>
</cp:coreProperties>
</file>