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Boys And Girls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Abigale    </w:t>
      </w:r>
      <w:r>
        <w:t xml:space="preserve">   Alex    </w:t>
      </w:r>
      <w:r>
        <w:t xml:space="preserve">   Andrew    </w:t>
      </w:r>
      <w:r>
        <w:t xml:space="preserve">   Angelina    </w:t>
      </w:r>
      <w:r>
        <w:t xml:space="preserve">   Arielle    </w:t>
      </w:r>
      <w:r>
        <w:t xml:space="preserve">   Ashton    </w:t>
      </w:r>
      <w:r>
        <w:t xml:space="preserve">   Athena    </w:t>
      </w:r>
      <w:r>
        <w:t xml:space="preserve">   Cameron    </w:t>
      </w:r>
      <w:r>
        <w:t xml:space="preserve">   Chloe    </w:t>
      </w:r>
      <w:r>
        <w:t xml:space="preserve">   Cooper    </w:t>
      </w:r>
      <w:r>
        <w:t xml:space="preserve">   Crosby    </w:t>
      </w:r>
      <w:r>
        <w:t xml:space="preserve">   Darren    </w:t>
      </w:r>
      <w:r>
        <w:t xml:space="preserve">   Debbie    </w:t>
      </w:r>
      <w:r>
        <w:t xml:space="preserve">   Eadie    </w:t>
      </w:r>
      <w:r>
        <w:t xml:space="preserve">   Eleanor    </w:t>
      </w:r>
      <w:r>
        <w:t xml:space="preserve">   Emily    </w:t>
      </w:r>
      <w:r>
        <w:t xml:space="preserve">   Harry    </w:t>
      </w:r>
      <w:r>
        <w:t xml:space="preserve">   Jake    </w:t>
      </w:r>
      <w:r>
        <w:t xml:space="preserve">   Janica    </w:t>
      </w:r>
      <w:r>
        <w:t xml:space="preserve">   Jayden    </w:t>
      </w:r>
      <w:r>
        <w:t xml:space="preserve">   Jenny    </w:t>
      </w:r>
      <w:r>
        <w:t xml:space="preserve">   Jessica    </w:t>
      </w:r>
      <w:r>
        <w:t xml:space="preserve">   Jodi    </w:t>
      </w:r>
      <w:r>
        <w:t xml:space="preserve">   Kaleb    </w:t>
      </w:r>
      <w:r>
        <w:t xml:space="preserve">   Kelly    </w:t>
      </w:r>
      <w:r>
        <w:t xml:space="preserve">   Kennith    </w:t>
      </w:r>
      <w:r>
        <w:t xml:space="preserve">   Kestrel    </w:t>
      </w:r>
      <w:r>
        <w:t xml:space="preserve">   Kiarah    </w:t>
      </w:r>
      <w:r>
        <w:t xml:space="preserve">   Kynan    </w:t>
      </w:r>
      <w:r>
        <w:t xml:space="preserve">   Kyron    </w:t>
      </w:r>
      <w:r>
        <w:t xml:space="preserve">   Lorna    </w:t>
      </w:r>
      <w:r>
        <w:t xml:space="preserve">   Lucas    </w:t>
      </w:r>
      <w:r>
        <w:t xml:space="preserve">   Lynette    </w:t>
      </w:r>
      <w:r>
        <w:t xml:space="preserve">   Macie    </w:t>
      </w:r>
      <w:r>
        <w:t xml:space="preserve">   Maddison    </w:t>
      </w:r>
      <w:r>
        <w:t xml:space="preserve">   Maxine    </w:t>
      </w:r>
      <w:r>
        <w:t xml:space="preserve">   May    </w:t>
      </w:r>
      <w:r>
        <w:t xml:space="preserve">   Mia    </w:t>
      </w:r>
      <w:r>
        <w:t xml:space="preserve">   Michael    </w:t>
      </w:r>
      <w:r>
        <w:t xml:space="preserve">   Morgan    </w:t>
      </w:r>
      <w:r>
        <w:t xml:space="preserve">   Murray    </w:t>
      </w:r>
      <w:r>
        <w:t xml:space="preserve">   Nina    </w:t>
      </w:r>
      <w:r>
        <w:t xml:space="preserve">   Paige    </w:t>
      </w:r>
      <w:r>
        <w:t xml:space="preserve">   Peter    </w:t>
      </w:r>
      <w:r>
        <w:t xml:space="preserve">   Phoenix    </w:t>
      </w:r>
      <w:r>
        <w:t xml:space="preserve">   Pippa    </w:t>
      </w:r>
      <w:r>
        <w:t xml:space="preserve">   Rebecca    </w:t>
      </w:r>
      <w:r>
        <w:t xml:space="preserve">   Renee    </w:t>
      </w:r>
      <w:r>
        <w:t xml:space="preserve">   Rhys    </w:t>
      </w:r>
      <w:r>
        <w:t xml:space="preserve">   Ricky    </w:t>
      </w:r>
      <w:r>
        <w:t xml:space="preserve">   Ryan    </w:t>
      </w:r>
      <w:r>
        <w:t xml:space="preserve">   Sacha    </w:t>
      </w:r>
      <w:r>
        <w:t xml:space="preserve">   Samantha    </w:t>
      </w:r>
      <w:r>
        <w:t xml:space="preserve">   Sarah    </w:t>
      </w:r>
      <w:r>
        <w:t xml:space="preserve">   Sharon    </w:t>
      </w:r>
      <w:r>
        <w:t xml:space="preserve">   Shayle    </w:t>
      </w:r>
      <w:r>
        <w:t xml:space="preserve">   Stratton    </w:t>
      </w:r>
      <w:r>
        <w:t xml:space="preserve">   Tahlia    </w:t>
      </w:r>
      <w:r>
        <w:t xml:space="preserve">   Talan    </w:t>
      </w:r>
      <w:r>
        <w:t xml:space="preserve">   Taylar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And Girls Names</dc:title>
  <dcterms:created xsi:type="dcterms:W3CDTF">2021-10-11T02:29:53Z</dcterms:created>
  <dcterms:modified xsi:type="dcterms:W3CDTF">2021-10-11T02:29:53Z</dcterms:modified>
</cp:coreProperties>
</file>