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Boy's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WILLIAM    </w:t>
      </w:r>
      <w:r>
        <w:t xml:space="preserve">   WALTER    </w:t>
      </w:r>
      <w:r>
        <w:t xml:space="preserve">   VICTOR    </w:t>
      </w:r>
      <w:r>
        <w:t xml:space="preserve">   TYLER    </w:t>
      </w:r>
      <w:r>
        <w:t xml:space="preserve">   THOMAS    </w:t>
      </w:r>
      <w:r>
        <w:t xml:space="preserve">   STEPHEN    </w:t>
      </w:r>
      <w:r>
        <w:t xml:space="preserve">   SAUL    </w:t>
      </w:r>
      <w:r>
        <w:t xml:space="preserve">   SAMUEL    </w:t>
      </w:r>
      <w:r>
        <w:t xml:space="preserve">   SILAS    </w:t>
      </w:r>
      <w:r>
        <w:t xml:space="preserve">   RYAN    </w:t>
      </w:r>
      <w:r>
        <w:t xml:space="preserve">   ROGER    </w:t>
      </w:r>
      <w:r>
        <w:t xml:space="preserve">   ROBERT    </w:t>
      </w:r>
      <w:r>
        <w:t xml:space="preserve">   PETER    </w:t>
      </w:r>
      <w:r>
        <w:t xml:space="preserve">   PAUL    </w:t>
      </w:r>
      <w:r>
        <w:t xml:space="preserve">   OLIVER    </w:t>
      </w:r>
      <w:r>
        <w:t xml:space="preserve">   NOAH    </w:t>
      </w:r>
      <w:r>
        <w:t xml:space="preserve">   NICHOLAS    </w:t>
      </w:r>
      <w:r>
        <w:t xml:space="preserve">   NATHAN    </w:t>
      </w:r>
      <w:r>
        <w:t xml:space="preserve">   MICHAEL    </w:t>
      </w:r>
      <w:r>
        <w:t xml:space="preserve">   MATTHEW    </w:t>
      </w:r>
      <w:r>
        <w:t xml:space="preserve">   LUKE    </w:t>
      </w:r>
      <w:r>
        <w:t xml:space="preserve">   LOGAN    </w:t>
      </w:r>
      <w:r>
        <w:t xml:space="preserve">   KEVIN    </w:t>
      </w:r>
      <w:r>
        <w:t xml:space="preserve">   JOSHUA    </w:t>
      </w:r>
      <w:r>
        <w:t xml:space="preserve">   JOSEPH    </w:t>
      </w:r>
      <w:r>
        <w:t xml:space="preserve">   JORDAN    </w:t>
      </w:r>
      <w:r>
        <w:t xml:space="preserve">   JONATHAN    </w:t>
      </w:r>
      <w:r>
        <w:t xml:space="preserve">   JOHN    </w:t>
      </w:r>
      <w:r>
        <w:t xml:space="preserve">   JASON    </w:t>
      </w:r>
      <w:r>
        <w:t xml:space="preserve">   JAMES    </w:t>
      </w:r>
      <w:r>
        <w:t xml:space="preserve">   JACOB    </w:t>
      </w:r>
      <w:r>
        <w:t xml:space="preserve">   JACK    </w:t>
      </w:r>
      <w:r>
        <w:t xml:space="preserve">   ISAIAH    </w:t>
      </w:r>
      <w:r>
        <w:t xml:space="preserve">   ISAAC    </w:t>
      </w:r>
      <w:r>
        <w:t xml:space="preserve">   HUNTER    </w:t>
      </w:r>
      <w:r>
        <w:t xml:space="preserve">   HENRY    </w:t>
      </w:r>
      <w:r>
        <w:t xml:space="preserve">   EVAN    </w:t>
      </w:r>
      <w:r>
        <w:t xml:space="preserve">   ETHAN    </w:t>
      </w:r>
      <w:r>
        <w:t xml:space="preserve">   ELIJAH    </w:t>
      </w:r>
      <w:r>
        <w:t xml:space="preserve">   EASTON    </w:t>
      </w:r>
      <w:r>
        <w:t xml:space="preserve">   DYLAN    </w:t>
      </w:r>
      <w:r>
        <w:t xml:space="preserve">   DAVID    </w:t>
      </w:r>
      <w:r>
        <w:t xml:space="preserve">   DANIEL    </w:t>
      </w:r>
      <w:r>
        <w:t xml:space="preserve">   CONNOR    </w:t>
      </w:r>
      <w:r>
        <w:t xml:space="preserve">   CHRISTOPHER    </w:t>
      </w:r>
      <w:r>
        <w:t xml:space="preserve">   CAMERON    </w:t>
      </w:r>
      <w:r>
        <w:t xml:space="preserve">   CALEB    </w:t>
      </w:r>
      <w:r>
        <w:t xml:space="preserve">   BRANDON    </w:t>
      </w:r>
      <w:r>
        <w:t xml:space="preserve">   BENJAMIN    </w:t>
      </w:r>
      <w:r>
        <w:t xml:space="preserve">   ANTHONY    </w:t>
      </w:r>
      <w:r>
        <w:t xml:space="preserve">   ANDREW    </w:t>
      </w:r>
      <w:r>
        <w:t xml:space="preserve">   ALEXANDER    </w:t>
      </w:r>
      <w:r>
        <w:t xml:space="preserve">   Aiden    </w:t>
      </w:r>
      <w:r>
        <w:t xml:space="preserve">   Aaron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Boy's Names</dc:title>
  <dcterms:created xsi:type="dcterms:W3CDTF">2021-10-11T02:31:07Z</dcterms:created>
  <dcterms:modified xsi:type="dcterms:W3CDTF">2021-10-11T02:31:07Z</dcterms:modified>
</cp:coreProperties>
</file>