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Boys and Girl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jayla    </w:t>
      </w:r>
      <w:r>
        <w:t xml:space="preserve">   marie    </w:t>
      </w:r>
      <w:r>
        <w:t xml:space="preserve">   maria    </w:t>
      </w:r>
      <w:r>
        <w:t xml:space="preserve">   mary    </w:t>
      </w:r>
      <w:r>
        <w:t xml:space="preserve">   olivia    </w:t>
      </w:r>
      <w:r>
        <w:t xml:space="preserve">   irene    </w:t>
      </w:r>
      <w:r>
        <w:t xml:space="preserve">   aly    </w:t>
      </w:r>
      <w:r>
        <w:t xml:space="preserve">   blake    </w:t>
      </w:r>
      <w:r>
        <w:t xml:space="preserve">   christy    </w:t>
      </w:r>
      <w:r>
        <w:t xml:space="preserve">   logan    </w:t>
      </w:r>
      <w:r>
        <w:t xml:space="preserve">   brandon    </w:t>
      </w:r>
      <w:r>
        <w:t xml:space="preserve">   antawon    </w:t>
      </w:r>
      <w:r>
        <w:t xml:space="preserve">   nevaeh    </w:t>
      </w:r>
      <w:r>
        <w:t xml:space="preserve">   lily    </w:t>
      </w:r>
      <w:r>
        <w:t xml:space="preserve">   elizabeth    </w:t>
      </w:r>
      <w:r>
        <w:t xml:space="preserve">   beth    </w:t>
      </w:r>
      <w:r>
        <w:t xml:space="preserve">   taylor    </w:t>
      </w:r>
      <w:r>
        <w:t xml:space="preserve">   sherwood    </w:t>
      </w:r>
      <w:r>
        <w:t xml:space="preserve">   andrew    </w:t>
      </w:r>
      <w:r>
        <w:t xml:space="preserve">   hughes    </w:t>
      </w:r>
      <w:r>
        <w:t xml:space="preserve">   davis    </w:t>
      </w:r>
      <w:r>
        <w:t xml:space="preserve">   peyton    </w:t>
      </w:r>
      <w:r>
        <w:t xml:space="preserve">   Addi    </w:t>
      </w:r>
      <w:r>
        <w:t xml:space="preserve">   Layla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Boys and Girl Names</dc:title>
  <dcterms:created xsi:type="dcterms:W3CDTF">2021-10-11T02:31:38Z</dcterms:created>
  <dcterms:modified xsi:type="dcterms:W3CDTF">2021-10-11T02:31:38Z</dcterms:modified>
</cp:coreProperties>
</file>