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Brady's Favorite Things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electronics    </w:t>
      </w:r>
      <w:r>
        <w:t xml:space="preserve">   photography    </w:t>
      </w:r>
      <w:r>
        <w:t xml:space="preserve">   music    </w:t>
      </w:r>
      <w:r>
        <w:t xml:space="preserve">   everest    </w:t>
      </w:r>
      <w:r>
        <w:t xml:space="preserve">   hunting    </w:t>
      </w:r>
      <w:r>
        <w:t xml:space="preserve">   sports    </w:t>
      </w:r>
      <w:r>
        <w:t xml:space="preserve">   food    </w:t>
      </w:r>
      <w:r>
        <w:t xml:space="preserve">   clubmed    </w:t>
      </w:r>
      <w:r>
        <w:t xml:space="preserve">   animals    </w:t>
      </w:r>
      <w:r>
        <w:t xml:space="preserve">   Ellie    </w:t>
      </w:r>
      <w:r>
        <w:t xml:space="preserve">   Hunter    </w:t>
      </w:r>
      <w:r>
        <w:t xml:space="preserve">   Cheyenne    </w:t>
      </w:r>
      <w:r>
        <w:t xml:space="preserve">   Austin    </w:t>
      </w:r>
      <w:r>
        <w:t xml:space="preserve">   blue    </w:t>
      </w:r>
      <w:r>
        <w:t xml:space="preserve">   Pizza    </w:t>
      </w:r>
      <w:r>
        <w:t xml:space="preserve">   Shawn    </w:t>
      </w:r>
      <w:r>
        <w:t xml:space="preserve">   Heather    </w:t>
      </w:r>
      <w:r>
        <w:t xml:space="preserve">   Erik    </w:t>
      </w:r>
      <w:r>
        <w:t xml:space="preserve">   Facebook    </w:t>
      </w:r>
      <w:r>
        <w:t xml:space="preserve">   youtube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Brady's Favorite Things</dc:title>
  <dcterms:created xsi:type="dcterms:W3CDTF">2021-10-12T13:59:58Z</dcterms:created>
  <dcterms:modified xsi:type="dcterms:W3CDTF">2021-10-12T13:59:58Z</dcterms:modified>
</cp:coreProperties>
</file>