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Brain Teaser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attention    </w:t>
      </w:r>
      <w:r>
        <w:t xml:space="preserve">   brain    </w:t>
      </w:r>
      <w:r>
        <w:t xml:space="preserve">   cognition    </w:t>
      </w:r>
      <w:r>
        <w:t xml:space="preserve">   cortex    </w:t>
      </w:r>
      <w:r>
        <w:t xml:space="preserve">   dementia    </w:t>
      </w:r>
      <w:r>
        <w:t xml:space="preserve">   Dopamine    </w:t>
      </w:r>
      <w:r>
        <w:t xml:space="preserve">   exercise    </w:t>
      </w:r>
      <w:r>
        <w:t xml:space="preserve">   exploration    </w:t>
      </w:r>
      <w:r>
        <w:t xml:space="preserve">   function    </w:t>
      </w:r>
      <w:r>
        <w:t xml:space="preserve">   hemisphere    </w:t>
      </w:r>
      <w:r>
        <w:t xml:space="preserve">   left    </w:t>
      </w:r>
      <w:r>
        <w:t xml:space="preserve">   lobe    </w:t>
      </w:r>
      <w:r>
        <w:t xml:space="preserve">   memory    </w:t>
      </w:r>
      <w:r>
        <w:t xml:space="preserve">   music    </w:t>
      </w:r>
      <w:r>
        <w:t xml:space="preserve">   neurons    </w:t>
      </w:r>
      <w:r>
        <w:t xml:space="preserve">   right    </w:t>
      </w:r>
      <w:r>
        <w:t xml:space="preserve">   senses    </w:t>
      </w:r>
      <w:r>
        <w:t xml:space="preserve">   sleep    </w:t>
      </w:r>
      <w:r>
        <w:t xml:space="preserve">   stimulate    </w:t>
      </w:r>
      <w:r>
        <w:t xml:space="preserve">   stress    </w:t>
      </w:r>
      <w:r>
        <w:t xml:space="preserve">   superfood    </w:t>
      </w:r>
      <w:r>
        <w:t xml:space="preserve">   temporal    </w:t>
      </w:r>
      <w:r>
        <w:t xml:space="preserve">   vision    </w:t>
      </w:r>
      <w:r>
        <w:t xml:space="preserve">   wired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Teaser</dc:title>
  <dcterms:created xsi:type="dcterms:W3CDTF">2021-10-11T02:30:59Z</dcterms:created>
  <dcterms:modified xsi:type="dcterms:W3CDTF">2021-10-11T02:30:59Z</dcterms:modified>
</cp:coreProperties>
</file>