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Brain Teaser Thursday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Performance    </w:t>
      </w:r>
      <w:r>
        <w:t xml:space="preserve">   Record to Report    </w:t>
      </w:r>
      <w:r>
        <w:t xml:space="preserve">   Innovate    </w:t>
      </w:r>
      <w:r>
        <w:t xml:space="preserve">   GBS Americas    </w:t>
      </w:r>
      <w:r>
        <w:t xml:space="preserve">   Learning    </w:t>
      </w:r>
      <w:r>
        <w:t xml:space="preserve">   Talent    </w:t>
      </w:r>
      <w:r>
        <w:t xml:space="preserve">   HSSE    </w:t>
      </w:r>
      <w:r>
        <w:t xml:space="preserve">   GBS Europe    </w:t>
      </w:r>
      <w:r>
        <w:t xml:space="preserve">   Efficiency    </w:t>
      </w:r>
      <w:r>
        <w:t xml:space="preserve">   Solar    </w:t>
      </w:r>
      <w:r>
        <w:t xml:space="preserve">   Air BP    </w:t>
      </w:r>
      <w:r>
        <w:t xml:space="preserve">   Castrol    </w:t>
      </w:r>
      <w:r>
        <w:t xml:space="preserve">   Downstream    </w:t>
      </w:r>
      <w:r>
        <w:t xml:space="preserve">   Upstream    </w:t>
      </w:r>
      <w:r>
        <w:t xml:space="preserve">   Yammer    </w:t>
      </w:r>
      <w:r>
        <w:t xml:space="preserve">   Respect    </w:t>
      </w:r>
      <w:r>
        <w:t xml:space="preserve">   Safety    </w:t>
      </w:r>
      <w:r>
        <w:t xml:space="preserve">   Courage    </w:t>
      </w:r>
      <w:r>
        <w:t xml:space="preserve">   Excellence    </w:t>
      </w:r>
      <w:r>
        <w:t xml:space="preserve">   One Team    </w:t>
      </w:r>
      <w:r>
        <w:t xml:space="preserve">   Ergonomics    </w:t>
      </w:r>
      <w:r>
        <w:t xml:space="preserve">   Diversity    </w:t>
      </w:r>
      <w:r>
        <w:t xml:space="preserve">   Teamwork    </w:t>
      </w:r>
      <w:r>
        <w:t xml:space="preserve">   Opportunity    </w:t>
      </w:r>
      <w:r>
        <w:t xml:space="preserve">   Development    </w:t>
      </w:r>
      <w:r>
        <w:t xml:space="preserve">   Recognition    </w:t>
      </w:r>
      <w:r>
        <w:t xml:space="preserve">   Value    </w:t>
      </w:r>
      <w:r>
        <w:t xml:space="preserve">   Partnership    </w:t>
      </w:r>
      <w:r>
        <w:t xml:space="preserve">  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 Teaser Thursday</dc:title>
  <dcterms:created xsi:type="dcterms:W3CDTF">2021-10-11T02:30:46Z</dcterms:created>
  <dcterms:modified xsi:type="dcterms:W3CDTF">2021-10-11T02:30:46Z</dcterms:modified>
</cp:coreProperties>
</file>