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Brain and 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Multiple Functions (CNS)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 neuron communicates w/ another (Info pass by axon then bind on post-synaptic cell)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Directs the body's rapid involuntary response to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Myelination of Axons (CNS)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Propagate the electrochemical stimulation from other cells to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Conducts electrical impulses away from the neurons soma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Allows electrical impulses to transmit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Nerves and Ganglia outside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Cognitive skills (Control Panel)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Acts unconsciously and regulates bodily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Conserves energy (Rest and Digest system)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Visual processing (Back)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Creating and preserving both conscious and long-term memory (Close to the ear)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Involved in passing information regarding the face;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Brief change in the voltage across the membrane (Transport electrical signals)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Providing synapse between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Processes sensory information (Upper back area)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Debris Cleanup (CNS)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Receive, assimilate and analyze, and finally transmit information</w:t>
            </w:r>
          </w:p>
        </w:tc>
      </w:tr>
    </w:tbl>
    <w:p>
      <w:pPr>
        <w:pStyle w:val="WordBankLarge"/>
      </w:pPr>
      <w:r>
        <w:t xml:space="preserve">   Microglia    </w:t>
      </w:r>
      <w:r>
        <w:t xml:space="preserve">   Oligodendrocyte    </w:t>
      </w:r>
      <w:r>
        <w:t xml:space="preserve">   Astrocyte    </w:t>
      </w:r>
      <w:r>
        <w:t xml:space="preserve">   Neuron    </w:t>
      </w:r>
      <w:r>
        <w:t xml:space="preserve">   Action Potential    </w:t>
      </w:r>
      <w:r>
        <w:t xml:space="preserve">   Pons    </w:t>
      </w:r>
      <w:r>
        <w:t xml:space="preserve">   Synaptic Transmission    </w:t>
      </w:r>
      <w:r>
        <w:t xml:space="preserve">   Central     </w:t>
      </w:r>
      <w:r>
        <w:t xml:space="preserve">   Peripheral     </w:t>
      </w:r>
      <w:r>
        <w:t xml:space="preserve">   Autonomic    </w:t>
      </w:r>
      <w:r>
        <w:t xml:space="preserve">   Sympathetic    </w:t>
      </w:r>
      <w:r>
        <w:t xml:space="preserve">   Parasympathetic    </w:t>
      </w:r>
      <w:r>
        <w:t xml:space="preserve">   Temporal Lobe    </w:t>
      </w:r>
      <w:r>
        <w:t xml:space="preserve">   Occipital Lobe    </w:t>
      </w:r>
      <w:r>
        <w:t xml:space="preserve">   Frontal Lobe    </w:t>
      </w:r>
      <w:r>
        <w:t xml:space="preserve">   Parietal Lobe    </w:t>
      </w:r>
      <w:r>
        <w:t xml:space="preserve">   Dendrite    </w:t>
      </w:r>
      <w:r>
        <w:t xml:space="preserve">   Soma    </w:t>
      </w:r>
      <w:r>
        <w:t xml:space="preserve">   axon terminal    </w:t>
      </w:r>
      <w:r>
        <w:t xml:space="preserve">   Axon    </w:t>
      </w:r>
      <w:r>
        <w:t xml:space="preserve">   Myelin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and Nervous System</dc:title>
  <dcterms:created xsi:type="dcterms:W3CDTF">2021-10-11T02:31:52Z</dcterms:created>
  <dcterms:modified xsi:type="dcterms:W3CDTF">2021-10-11T02:31:52Z</dcterms:modified>
</cp:coreProperties>
</file>