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Brakes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disc brake rotor with cooling fins between its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Hardware in a drum brake system that holds the shoes to the backing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threaded adjuster mechanism in a drum brake that moves the brake shoes further apart so the linings will be closer to the drums.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only on disc barkes, houses piston which uses the force of hydraulic brake fluid to squeeze brake pads against the roter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method of bleeding the brakes that allows fluid to dribble out of the open bleeder screws by gravity. It's a slow process and rarely used except in applications that require it because of metering valve arrangements that prevent normal manual or power bleeding procedures.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brake design that provides servo action regardless of which way the drum is turning (forward or reverse).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amount of sideways variation in the movement of a brake rotor or wheel. Lateral runout can be checked by positioning a dial indicator against the rotor and then turning the rotor. The amount of runout can then compared to specs to determine if the rotor needs to be resurfaced or replaced.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disc brake caliper where the housing is designed to slide on the guide pins from side to side over the brake rotor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screw valve designed with a hollow center to allow fluid to be bled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Components in a drum brake setup with two piston that extend outward as the brake fluid pressure increases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Steel tubing that delivers brake fluid under high pressure from the master cylinder to the brake hose at each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safetly valve that monitors whether fluid pressure is equal in both seperate brake system circuits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variations in the thickness of the rotor, or the parallel alignment of the two surfaces of the rotor. Parallelism is checked with a micrometer at six or more different points around the circumference of the rotor. If the thickness varies more than the specs allow, the rotor must be resurfaced or replaced.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special measuring tool with a gauge indicator that can be used to check rotor runout and wheel bearing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rubber seal on a disc brake caliper which prevents moisture and other debree from entering the cylinder area where the piston compresses the brake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in a power brake system that multiplies the force exerted on the brake pedal to the master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Flat metal plate inside the brake drum on which the brake shoes, wheel cylinders, and other brake parts are mounted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brake pad or shoe grip diminishes beacuse brake components have been overheated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absorb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automatic system that applies brake pressure, then releases, the applies in a rapid, pulsating fashion repeatedly.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mechanial back-up system that will activate rear brakes should all hydraulic operation somehow fail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Brakes Crossword</dc:title>
  <dcterms:created xsi:type="dcterms:W3CDTF">2021-10-11T02:31:23Z</dcterms:created>
  <dcterms:modified xsi:type="dcterms:W3CDTF">2021-10-11T02:31:23Z</dcterms:modified>
</cp:coreProperties>
</file>