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Branch Family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Garvin    </w:t>
      </w:r>
      <w:r>
        <w:t xml:space="preserve">   Latitia    </w:t>
      </w:r>
      <w:r>
        <w:t xml:space="preserve">   Zang    </w:t>
      </w:r>
      <w:r>
        <w:t xml:space="preserve">   Kimberly    </w:t>
      </w:r>
      <w:r>
        <w:t xml:space="preserve">   Gerrod    </w:t>
      </w:r>
      <w:r>
        <w:t xml:space="preserve">   Douglas    </w:t>
      </w:r>
      <w:r>
        <w:t xml:space="preserve">   Nashondra    </w:t>
      </w:r>
      <w:r>
        <w:t xml:space="preserve">   Gino    </w:t>
      </w:r>
      <w:r>
        <w:t xml:space="preserve">   Dannie    </w:t>
      </w:r>
      <w:r>
        <w:t xml:space="preserve">   Noeletta    </w:t>
      </w:r>
      <w:r>
        <w:t xml:space="preserve">   Donna    </w:t>
      </w:r>
      <w:r>
        <w:t xml:space="preserve">   April    </w:t>
      </w:r>
      <w:r>
        <w:t xml:space="preserve">   Jamaal    </w:t>
      </w:r>
      <w:r>
        <w:t xml:space="preserve">   LaTasha    </w:t>
      </w:r>
      <w:r>
        <w:t xml:space="preserve">   Chassidy    </w:t>
      </w:r>
      <w:r>
        <w:t xml:space="preserve">   Cassius    </w:t>
      </w:r>
      <w:r>
        <w:t xml:space="preserve">   Edward    </w:t>
      </w:r>
      <w:r>
        <w:t xml:space="preserve">   Tomika    </w:t>
      </w:r>
      <w:r>
        <w:t xml:space="preserve">   Aunt Betty    </w:t>
      </w:r>
      <w:r>
        <w:t xml:space="preserve">   Mary    </w:t>
      </w:r>
      <w:r>
        <w:t xml:space="preserve">   Joshua    </w:t>
      </w:r>
      <w:r>
        <w:t xml:space="preserve">   Makayla    </w:t>
      </w:r>
      <w:r>
        <w:t xml:space="preserve">   Versie    </w:t>
      </w:r>
      <w:r>
        <w:t xml:space="preserve">   Eugene    </w:t>
      </w:r>
      <w:r>
        <w:t xml:space="preserve">   Todd    </w:t>
      </w:r>
      <w:r>
        <w:t xml:space="preserve">   Edju    </w:t>
      </w:r>
      <w:r>
        <w:t xml:space="preserve">   Alfonzo    </w:t>
      </w:r>
      <w:r>
        <w:t xml:space="preserve">   Cassandra    </w:t>
      </w:r>
      <w:r>
        <w:t xml:space="preserve">   Lorenzo    </w:t>
      </w:r>
      <w:r>
        <w:t xml:space="preserve">   Velisha    </w:t>
      </w:r>
      <w:r>
        <w:t xml:space="preserve">   James    </w:t>
      </w:r>
      <w:r>
        <w:t xml:space="preserve">   Chrishun    </w:t>
      </w:r>
      <w:r>
        <w:t xml:space="preserve">   Christyle    </w:t>
      </w:r>
      <w:r>
        <w:t xml:space="preserve">   Christi    </w:t>
      </w:r>
      <w:r>
        <w:t xml:space="preserve">   Shanique    </w:t>
      </w:r>
      <w:r>
        <w:t xml:space="preserve">   Shundreka    </w:t>
      </w:r>
      <w:r>
        <w:t xml:space="preserve">   Emery    </w:t>
      </w:r>
      <w:r>
        <w:t xml:space="preserve">   Emerson    </w:t>
      </w:r>
      <w:r>
        <w:t xml:space="preserve">   Jesse    </w:t>
      </w:r>
      <w:r>
        <w:t xml:space="preserve">   Jessica    </w:t>
      </w:r>
      <w:r>
        <w:t xml:space="preserve">   Yundra    </w:t>
      </w:r>
      <w:r>
        <w:t xml:space="preserve">   John    </w:t>
      </w:r>
      <w:r>
        <w:t xml:space="preserve">   Windy    </w:t>
      </w:r>
      <w:r>
        <w:t xml:space="preserve">   Sheila    </w:t>
      </w:r>
      <w:r>
        <w:t xml:space="preserve">   Charles    </w:t>
      </w:r>
      <w:r>
        <w:t xml:space="preserve">   Ebony    </w:t>
      </w:r>
      <w:r>
        <w:t xml:space="preserve">   Jay    </w:t>
      </w:r>
      <w:r>
        <w:t xml:space="preserve">   Kim    </w:t>
      </w:r>
      <w:r>
        <w:t xml:space="preserve">   Tiffany    </w:t>
      </w:r>
      <w:r>
        <w:t xml:space="preserve">   Corey    </w:t>
      </w:r>
      <w:r>
        <w:t xml:space="preserve">   Emma    </w:t>
      </w:r>
      <w:r>
        <w:t xml:space="preserve">   Nathan    </w:t>
      </w:r>
      <w:r>
        <w:t xml:space="preserve">   Donald    </w:t>
      </w:r>
      <w:r>
        <w:t xml:space="preserve">   Darlene    </w:t>
      </w:r>
      <w:r>
        <w:t xml:space="preserve">   Mya    </w:t>
      </w:r>
      <w:r>
        <w:t xml:space="preserve">   LaNedra    </w:t>
      </w:r>
      <w:r>
        <w:t xml:space="preserve">   Sheena    </w:t>
      </w:r>
      <w:r>
        <w:t xml:space="preserve">   Kendra    </w:t>
      </w:r>
      <w:r>
        <w:t xml:space="preserve">   London    </w:t>
      </w:r>
      <w:r>
        <w:t xml:space="preserve">   Brandon    </w:t>
      </w:r>
      <w:r>
        <w:t xml:space="preserve">   John Henry    </w:t>
      </w:r>
      <w:r>
        <w:t xml:space="preserve">   Wayne    </w:t>
      </w:r>
      <w:r>
        <w:t xml:space="preserve">   Gail    </w:t>
      </w:r>
      <w:r>
        <w:t xml:space="preserve">   Elenor    </w:t>
      </w:r>
      <w:r>
        <w:t xml:space="preserve">   Lauren    </w:t>
      </w:r>
      <w:r>
        <w:t xml:space="preserve">   Precious    </w:t>
      </w:r>
      <w:r>
        <w:t xml:space="preserve">   Vena    </w:t>
      </w:r>
      <w:r>
        <w:t xml:space="preserve">   Essense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Branch Family Names</dc:title>
  <dcterms:created xsi:type="dcterms:W3CDTF">2021-10-11T02:30:57Z</dcterms:created>
  <dcterms:modified xsi:type="dcterms:W3CDTF">2021-10-11T02:30:57Z</dcterms:modified>
</cp:coreProperties>
</file>