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Brand/Generic Antidepressants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Amitriptyline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Wellbutrin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Escitalopram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Prozac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Citalopram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Elavil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Fluoxetine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Cymbalta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Mirtazipine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Zoloft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Paroxetine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Remeron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Sertraline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Lexapro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Venlfaxine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Desyrel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Bupropion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Paxil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Trazodone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Pristiq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Duloxetine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Celexa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Desvenlafaxine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Effexor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Nortiptyline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Pamelor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Brand/Generic Antidepressants </dc:title>
  <dcterms:created xsi:type="dcterms:W3CDTF">2021-10-11T02:32:40Z</dcterms:created>
  <dcterms:modified xsi:type="dcterms:W3CDTF">2021-10-11T02:32:40Z</dcterms:modified>
</cp:coreProperties>
</file>