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Brand/Generic Antidepressants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Amitriptyline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Wellbutrin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Escitalopram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Prozac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Citalopram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Elavil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Fluoxetine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Cymbalta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Mirtazipine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Zoloft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Paroxetine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Remeron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Sertraline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Lexapro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Venlfaxine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Desyrel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Bupropion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Paxil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Trazodone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Pristiq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Duloxetine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Celexa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Desvenlafaxine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Effexor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Nortiptyline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Pamelor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Brand/Generic Antidepressants </dc:title>
  <dcterms:created xsi:type="dcterms:W3CDTF">2021-10-11T02:32:41Z</dcterms:created>
  <dcterms:modified xsi:type="dcterms:W3CDTF">2021-10-11T02:32:41Z</dcterms:modified>
</cp:coreProperties>
</file>