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Brand/Generic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for Amoxil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Generic for Tenormin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for Omeprazole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Generic for Ultram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for Losartan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for Oxycodone/Acetaminophen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Generic for Zyprexa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Generic for Protonix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Brand for Amlodpine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Generic for Synthroid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Brand for Atorvastatin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Brand for Meloxicam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Generic for Flomax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Brand/Generic Crossword</dc:title>
  <dcterms:created xsi:type="dcterms:W3CDTF">2021-10-11T02:32:10Z</dcterms:created>
  <dcterms:modified xsi:type="dcterms:W3CDTF">2021-10-11T02:32:10Z</dcterms:modified>
</cp:coreProperties>
</file>