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Brand/Generic (Session #4)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Effexor XR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Wellbutrin SR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Prevacid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Glucotrol XL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Buspar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Paxil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Depakote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Prozac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Viagra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Desyrel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Prilosec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Ambien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Micronase/Diabeta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Risperdal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Zoloft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Brand/Generic (Session #4)</dc:title>
  <dcterms:created xsi:type="dcterms:W3CDTF">2021-10-11T02:31:20Z</dcterms:created>
  <dcterms:modified xsi:type="dcterms:W3CDTF">2021-10-11T02:31:20Z</dcterms:modified>
</cp:coreProperties>
</file>