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Brand-Generic pt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Norvasc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Quetiapine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Diflucan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Olanzapine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Compazine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Ziprasidone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Accupril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Venlafaxine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Seroquel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Amlodipine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Ditropan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Oxybutynin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Zyprexa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Quinapril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Geodon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Hydroxychloroquine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Effexor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Fluconazole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Plaquenil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Prochlorperazine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Brand-Generic pt 1</dc:title>
  <dcterms:created xsi:type="dcterms:W3CDTF">2021-10-11T02:32:26Z</dcterms:created>
  <dcterms:modified xsi:type="dcterms:W3CDTF">2021-10-11T02:32:26Z</dcterms:modified>
</cp:coreProperties>
</file>