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 and Generic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 VK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sertraline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Effexor XR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doxycycline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hydromorphone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amlodipine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Lipitor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omeprazole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Glucophage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Zocor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ciprofloxacin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metronidazole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Paxil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citalopram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Ativan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Zithromax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Valium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salbutamol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rosuvastatin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and Generic Crossword</dc:title>
  <dcterms:created xsi:type="dcterms:W3CDTF">2021-10-11T02:31:53Z</dcterms:created>
  <dcterms:modified xsi:type="dcterms:W3CDTF">2021-10-11T02:31:53Z</dcterms:modified>
</cp:coreProperties>
</file>