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 and Generic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furosemide    </w:t>
      </w:r>
      <w:r>
        <w:t xml:space="preserve">   lasix    </w:t>
      </w:r>
      <w:r>
        <w:t xml:space="preserve">   atenolol    </w:t>
      </w:r>
      <w:r>
        <w:t xml:space="preserve">   xanax    </w:t>
      </w:r>
      <w:r>
        <w:t xml:space="preserve">   tenormin    </w:t>
      </w:r>
      <w:r>
        <w:t xml:space="preserve">   alendronate    </w:t>
      </w:r>
      <w:r>
        <w:t xml:space="preserve">   fosamax    </w:t>
      </w:r>
      <w:r>
        <w:t xml:space="preserve">   prilosec    </w:t>
      </w:r>
      <w:r>
        <w:t xml:space="preserve">   cephalexin    </w:t>
      </w:r>
      <w:r>
        <w:t xml:space="preserve">   Fexofenadine    </w:t>
      </w:r>
      <w:r>
        <w:t xml:space="preserve">   Allegra    </w:t>
      </w:r>
      <w:r>
        <w:t xml:space="preserve">   Alprazolam    </w:t>
      </w:r>
      <w:r>
        <w:t xml:space="preserve">   Zolpidem    </w:t>
      </w:r>
      <w:r>
        <w:t xml:space="preserve">   Ambien    </w:t>
      </w:r>
      <w:r>
        <w:t xml:space="preserve">   Amlodipine    </w:t>
      </w:r>
      <w:r>
        <w:t xml:space="preserve">   Norvasc    </w:t>
      </w:r>
      <w:r>
        <w:t xml:space="preserve">   Montelukast    </w:t>
      </w:r>
      <w:r>
        <w:t xml:space="preserve">   Singulair    </w:t>
      </w:r>
      <w:r>
        <w:t xml:space="preserve">   Lisinopril    </w:t>
      </w:r>
      <w:r>
        <w:t xml:space="preserve">   Zestril    </w:t>
      </w:r>
      <w:r>
        <w:t xml:space="preserve">   Cyclobenzaprine    </w:t>
      </w:r>
      <w:r>
        <w:t xml:space="preserve">   Flexeril    </w:t>
      </w:r>
      <w:r>
        <w:t xml:space="preserve">   Omeprazole    </w:t>
      </w:r>
      <w:r>
        <w:t xml:space="preserve">   Clopidogrel    </w:t>
      </w:r>
      <w:r>
        <w:t xml:space="preserve">   Plavix    </w:t>
      </w:r>
      <w:r>
        <w:t xml:space="preserve">   Metformin    </w:t>
      </w:r>
      <w:r>
        <w:t xml:space="preserve">   Glucophage    </w:t>
      </w:r>
      <w:r>
        <w:t xml:space="preserve">   Simvastatin    </w:t>
      </w:r>
      <w:r>
        <w:t xml:space="preserve">   Zocor    </w:t>
      </w:r>
      <w:r>
        <w:t xml:space="preserve">   Ibuprofen    </w:t>
      </w:r>
      <w:r>
        <w:t xml:space="preserve">   Motrin    </w:t>
      </w:r>
      <w:r>
        <w:t xml:space="preserve">   Fluticasone    </w:t>
      </w:r>
      <w:r>
        <w:t xml:space="preserve">   Flonase    </w:t>
      </w:r>
      <w:r>
        <w:t xml:space="preserve">   Albuterol    </w:t>
      </w:r>
      <w:r>
        <w:t xml:space="preserve">   ProAir HFA    </w:t>
      </w:r>
      <w:r>
        <w:t xml:space="preserve">   Ciprofloxacin    </w:t>
      </w:r>
      <w:r>
        <w:t xml:space="preserve">   Cipro    </w:t>
      </w:r>
      <w:r>
        <w:t xml:space="preserve">   Zithromax    </w:t>
      </w:r>
      <w:r>
        <w:t xml:space="preserve">   Azithromycin    </w:t>
      </w:r>
      <w:r>
        <w:t xml:space="preserve">   Prenatal Plus    </w:t>
      </w:r>
      <w:r>
        <w:t xml:space="preserve">   Stuartnatal Plus    </w:t>
      </w:r>
      <w:r>
        <w:t xml:space="preserve">   Hydrocodone APAP    </w:t>
      </w:r>
      <w:r>
        <w:t xml:space="preserve">   Vicodin    </w:t>
      </w:r>
      <w:r>
        <w:t xml:space="preserve">   Keflex    </w:t>
      </w:r>
      <w:r>
        <w:t xml:space="preserve">   Amoxicillin    </w:t>
      </w:r>
      <w:r>
        <w:t xml:space="preserve">   Amoxil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and Generic</dc:title>
  <dcterms:created xsi:type="dcterms:W3CDTF">2021-10-11T02:32:13Z</dcterms:created>
  <dcterms:modified xsi:type="dcterms:W3CDTF">2021-10-11T02:32:13Z</dcterms:modified>
</cp:coreProperties>
</file>