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 name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ZERO    </w:t>
      </w:r>
      <w:r>
        <w:t xml:space="preserve">   VERSACE    </w:t>
      </w:r>
      <w:r>
        <w:t xml:space="preserve">   VANS    </w:t>
      </w:r>
      <w:r>
        <w:t xml:space="preserve">   UNDER ARMOUR    </w:t>
      </w:r>
      <w:r>
        <w:t xml:space="preserve">   TRUE RELIGION    </w:t>
      </w:r>
      <w:r>
        <w:t xml:space="preserve">   THRASHER    </w:t>
      </w:r>
      <w:r>
        <w:t xml:space="preserve">   THE NORTH FACE    </w:t>
      </w:r>
      <w:r>
        <w:t xml:space="preserve">   THE HUNDREDS    </w:t>
      </w:r>
      <w:r>
        <w:t xml:space="preserve">   SUPREME    </w:t>
      </w:r>
      <w:r>
        <w:t xml:space="preserve">   SPITFIRE    </w:t>
      </w:r>
      <w:r>
        <w:t xml:space="preserve">   SANUK    </w:t>
      </w:r>
      <w:r>
        <w:t xml:space="preserve">   REEBOK    </w:t>
      </w:r>
      <w:r>
        <w:t xml:space="preserve">   RALPH LAUREN    </w:t>
      </w:r>
      <w:r>
        <w:t xml:space="preserve">   PUMA    </w:t>
      </w:r>
      <w:r>
        <w:t xml:space="preserve">   PRADA    </w:t>
      </w:r>
      <w:r>
        <w:t xml:space="preserve">   OSIRIS    </w:t>
      </w:r>
      <w:r>
        <w:t xml:space="preserve">   OBEY    </w:t>
      </w:r>
      <w:r>
        <w:t xml:space="preserve">   OAKLEY    </w:t>
      </w:r>
      <w:r>
        <w:t xml:space="preserve">   NINE FIFTY    </w:t>
      </w:r>
      <w:r>
        <w:t xml:space="preserve">   NIKE    </w:t>
      </w:r>
      <w:r>
        <w:t xml:space="preserve">   LAKAI    </w:t>
      </w:r>
      <w:r>
        <w:t xml:space="preserve">   KROOKED    </w:t>
      </w:r>
      <w:r>
        <w:t xml:space="preserve">   HURLEY    </w:t>
      </w:r>
      <w:r>
        <w:t xml:space="preserve">   HUF    </w:t>
      </w:r>
      <w:r>
        <w:t xml:space="preserve">   HOLLISTER    </w:t>
      </w:r>
      <w:r>
        <w:t xml:space="preserve">   GUESS    </w:t>
      </w:r>
      <w:r>
        <w:t xml:space="preserve">   GUCCI    </w:t>
      </w:r>
      <w:r>
        <w:t xml:space="preserve">   FENDI    </w:t>
      </w:r>
      <w:r>
        <w:t xml:space="preserve">   ENJOI    </w:t>
      </w:r>
      <w:r>
        <w:t xml:space="preserve">   ELEMENT    </w:t>
      </w:r>
      <w:r>
        <w:t xml:space="preserve">   DOPE    </w:t>
      </w:r>
      <w:r>
        <w:t xml:space="preserve">   DIAMOND    </w:t>
      </w:r>
      <w:r>
        <w:t xml:space="preserve">   DEATHWISH    </w:t>
      </w:r>
      <w:r>
        <w:t xml:space="preserve">   CROOKS    </w:t>
      </w:r>
      <w:r>
        <w:t xml:space="preserve">   CALVIN KLEIN    </w:t>
      </w:r>
      <w:r>
        <w:t xml:space="preserve">   BLUENOTES    </w:t>
      </w:r>
      <w:r>
        <w:t xml:space="preserve">   BAPE    </w:t>
      </w:r>
      <w:r>
        <w:t xml:space="preserve">   BAKER    </w:t>
      </w:r>
      <w:r>
        <w:t xml:space="preserve">   ALMOST    </w:t>
      </w:r>
      <w:r>
        <w:t xml:space="preserve">   ADIDAS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 name word search</dc:title>
  <dcterms:created xsi:type="dcterms:W3CDTF">2021-10-11T02:31:31Z</dcterms:created>
  <dcterms:modified xsi:type="dcterms:W3CDTF">2021-10-11T02:31:31Z</dcterms:modified>
</cp:coreProperties>
</file>