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owned and initiated by manufactures and also called producer brands?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legal name under which a company or division of a corporation does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______________ is the word. group of words, letters, or numbers of a brand that can be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name, term, desgin, or symbol that identifies a business or organization and the product that they offer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over-extends a product line that can cause brand dilution?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 is a branding strategy that uses an exisiting brand name for an improved or new product in the product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reduces risk of new product failure?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 represent a general product category and do not carry a company or brand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owned and initiated by wholesalers and retailers and also called private brands, store brands, or dealer brands?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 is the legal authorization by trademarked brand owner to allow another company to use its brand, brand mark, or trade character for a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 identify the business and reflects quality, value, and reliability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a brand mark with humna form or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_______________ is a symbol, desgin, or distinctive coloring or lettering that identifies a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connote quality and reliability for a particular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given legal protection by the federal government and noted by the trademark symbol?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</dc:title>
  <dcterms:created xsi:type="dcterms:W3CDTF">2021-10-11T02:32:15Z</dcterms:created>
  <dcterms:modified xsi:type="dcterms:W3CDTF">2021-10-11T02:32:15Z</dcterms:modified>
</cp:coreProperties>
</file>