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Brandon Brown quiere un perro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Fort    </w:t>
      </w:r>
      <w:r>
        <w:t xml:space="preserve">   Window    </w:t>
      </w:r>
      <w:r>
        <w:t xml:space="preserve">   Park    </w:t>
      </w:r>
      <w:r>
        <w:t xml:space="preserve">   Sleep    </w:t>
      </w:r>
      <w:r>
        <w:t xml:space="preserve">   Sick    </w:t>
      </w:r>
      <w:r>
        <w:t xml:space="preserve">   Responsibility    </w:t>
      </w:r>
      <w:r>
        <w:t xml:space="preserve">   Mother    </w:t>
      </w:r>
      <w:r>
        <w:t xml:space="preserve">   Jake    </w:t>
      </w:r>
      <w:r>
        <w:t xml:space="preserve">   Brandon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Brown quiere un perro</dc:title>
  <dcterms:created xsi:type="dcterms:W3CDTF">2021-10-11T02:31:58Z</dcterms:created>
  <dcterms:modified xsi:type="dcterms:W3CDTF">2021-10-11T02:31:58Z</dcterms:modified>
</cp:coreProperties>
</file>