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Brandon's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 distance    </w:t>
      </w:r>
      <w:r>
        <w:t xml:space="preserve">   absence    </w:t>
      </w:r>
      <w:r>
        <w:t xml:space="preserve">   ambulance    </w:t>
      </w:r>
      <w:r>
        <w:t xml:space="preserve">   appearance    </w:t>
      </w:r>
      <w:r>
        <w:t xml:space="preserve">   assistance    </w:t>
      </w:r>
      <w:r>
        <w:t xml:space="preserve">   attendance    </w:t>
      </w:r>
      <w:r>
        <w:t xml:space="preserve">   balance    </w:t>
      </w:r>
      <w:r>
        <w:t xml:space="preserve">   brilliance    </w:t>
      </w:r>
      <w:r>
        <w:t xml:space="preserve">   dependence    </w:t>
      </w:r>
      <w:r>
        <w:t xml:space="preserve">   disturbance    </w:t>
      </w:r>
      <w:r>
        <w:t xml:space="preserve">   hesitance    </w:t>
      </w:r>
      <w:r>
        <w:t xml:space="preserve">   ignorance    </w:t>
      </w:r>
      <w:r>
        <w:t xml:space="preserve">   importance    </w:t>
      </w:r>
      <w:r>
        <w:t xml:space="preserve">   performance    </w:t>
      </w:r>
      <w:r>
        <w:t xml:space="preserve">   persistence    </w:t>
      </w:r>
      <w:r>
        <w:t xml:space="preserve">   radiance    </w:t>
      </w:r>
      <w:r>
        <w:t xml:space="preserve">   reluctance    </w:t>
      </w:r>
      <w:r>
        <w:t xml:space="preserve">   residence    </w:t>
      </w:r>
      <w:r>
        <w:t xml:space="preserve">   resistance    </w:t>
      </w:r>
      <w:r>
        <w:t xml:space="preserve">   substance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Brandon's word search</dc:title>
  <dcterms:created xsi:type="dcterms:W3CDTF">2021-10-11T02:31:22Z</dcterms:created>
  <dcterms:modified xsi:type="dcterms:W3CDTF">2021-10-11T02:31:22Z</dcterms:modified>
</cp:coreProperties>
</file>