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Brands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</w:tbl>
    <w:p>
      <w:pPr>
        <w:pStyle w:val="WordBankLarge"/>
      </w:pPr>
      <w:r>
        <w:t xml:space="preserve">   Alexander Wang    </w:t>
      </w:r>
      <w:r>
        <w:t xml:space="preserve">   Burberry    </w:t>
      </w:r>
      <w:r>
        <w:t xml:space="preserve">   Chanel    </w:t>
      </w:r>
      <w:r>
        <w:t xml:space="preserve">   Chloe    </w:t>
      </w:r>
      <w:r>
        <w:t xml:space="preserve">   Christian Dior    </w:t>
      </w:r>
      <w:r>
        <w:t xml:space="preserve">   Dolce Gabbana    </w:t>
      </w:r>
      <w:r>
        <w:t xml:space="preserve">   Donna Karen    </w:t>
      </w:r>
      <w:r>
        <w:t xml:space="preserve">   Etro    </w:t>
      </w:r>
      <w:r>
        <w:t xml:space="preserve">   FabianaFililpi    </w:t>
      </w:r>
      <w:r>
        <w:t xml:space="preserve">   Fendi    </w:t>
      </w:r>
      <w:r>
        <w:t xml:space="preserve">   Givenchy    </w:t>
      </w:r>
      <w:r>
        <w:t xml:space="preserve">   Gucci    </w:t>
      </w:r>
      <w:r>
        <w:t xml:space="preserve">   Helmut Lang    </w:t>
      </w:r>
      <w:r>
        <w:t xml:space="preserve">   Jason Wu    </w:t>
      </w:r>
      <w:r>
        <w:t xml:space="preserve">   Jimmy Choo    </w:t>
      </w:r>
      <w:r>
        <w:t xml:space="preserve">   Kate Spade    </w:t>
      </w:r>
      <w:r>
        <w:t xml:space="preserve">   Marc Jacobs    </w:t>
      </w:r>
      <w:r>
        <w:t xml:space="preserve">   Max Mara    </w:t>
      </w:r>
      <w:r>
        <w:t xml:space="preserve">   MCM    </w:t>
      </w:r>
      <w:r>
        <w:t xml:space="preserve">   Milly    </w:t>
      </w:r>
      <w:r>
        <w:t xml:space="preserve">   MIU MIU    </w:t>
      </w:r>
      <w:r>
        <w:t xml:space="preserve">   Moncler    </w:t>
      </w:r>
      <w:r>
        <w:t xml:space="preserve">   Moschino    </w:t>
      </w:r>
      <w:r>
        <w:t xml:space="preserve">   Phillip Lim    </w:t>
      </w:r>
      <w:r>
        <w:t xml:space="preserve">   Prada    </w:t>
      </w:r>
      <w:r>
        <w:t xml:space="preserve">   RebeccaTaylor    </w:t>
      </w:r>
      <w:r>
        <w:t xml:space="preserve">   St. John    </w:t>
      </w:r>
      <w:r>
        <w:t xml:space="preserve">   Tibi    </w:t>
      </w:r>
      <w:r>
        <w:t xml:space="preserve">   Tory Burch    </w:t>
      </w:r>
      <w:r>
        <w:t xml:space="preserve">   Valentino    </w:t>
      </w:r>
      <w:r>
        <w:t xml:space="preserve">   YSL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Brands</dc:title>
  <dcterms:created xsi:type="dcterms:W3CDTF">2021-10-11T02:31:49Z</dcterms:created>
  <dcterms:modified xsi:type="dcterms:W3CDTF">2021-10-11T02:31:49Z</dcterms:modified>
</cp:coreProperties>
</file>