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Brands and Generics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Generic for Coreg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Generic for Advil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for tamsulosin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for furosemide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Brand for cephalexin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Brand for duloxetine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for Fosamax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Brand for tiotropium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Generic for Ambien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Generic for Levaquin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and Generics</dc:title>
  <dcterms:created xsi:type="dcterms:W3CDTF">2021-10-11T02:31:32Z</dcterms:created>
  <dcterms:modified xsi:type="dcterms:W3CDTF">2021-10-11T02:31:32Z</dcterms:modified>
</cp:coreProperties>
</file>