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Brands and Logo's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 and Logo's</dc:title>
  <dcterms:created xsi:type="dcterms:W3CDTF">2022-08-22T22:58:30Z</dcterms:created>
  <dcterms:modified xsi:type="dcterms:W3CDTF">2022-08-22T22:58:30Z</dcterms:modified>
</cp:coreProperties>
</file>