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Brass and Woodwind instruments</w:t>
      </w:r>
    </w:p>
    <w:p>
      <w:pPr>
        <w:pStyle w:val="Questions"/>
      </w:pPr>
      <w:r>
        <w:t xml:space="preserve">1. OMNREBTO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NLACTIER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UABT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EOOB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RFHNEC RNHO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SOSABNO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EPRTMUT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LCCOIPO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RBTONIAE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TEFLU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Brass and Woodwind instruments</dc:title>
  <dcterms:created xsi:type="dcterms:W3CDTF">2021-10-11T02:33:18Z</dcterms:created>
  <dcterms:modified xsi:type="dcterms:W3CDTF">2021-10-11T02:33:18Z</dcterms:modified>
</cp:coreProperties>
</file>