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Bratty Wedding'19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Honeymoon    </w:t>
      </w:r>
      <w:r>
        <w:t xml:space="preserve">   Forever    </w:t>
      </w:r>
      <w:r>
        <w:t xml:space="preserve">   Dress    </w:t>
      </w:r>
      <w:r>
        <w:t xml:space="preserve">   Tux    </w:t>
      </w:r>
      <w:r>
        <w:t xml:space="preserve">   Kisses    </w:t>
      </w:r>
      <w:r>
        <w:t xml:space="preserve">   Love    </w:t>
      </w:r>
      <w:r>
        <w:t xml:space="preserve">   Groomsmen    </w:t>
      </w:r>
      <w:r>
        <w:t xml:space="preserve">   Bridesmaid    </w:t>
      </w:r>
      <w:r>
        <w:t xml:space="preserve">   Ring    </w:t>
      </w:r>
      <w:r>
        <w:t xml:space="preserve">   Reception    </w:t>
      </w:r>
      <w:r>
        <w:t xml:space="preserve">   Ceremony    </w:t>
      </w:r>
      <w:r>
        <w:t xml:space="preserve">   Cake    </w:t>
      </w:r>
      <w:r>
        <w:t xml:space="preserve">   Vows    </w:t>
      </w:r>
      <w:r>
        <w:t xml:space="preserve">   Bratty    </w:t>
      </w:r>
      <w:r>
        <w:t xml:space="preserve">   Boscombe    </w:t>
      </w:r>
      <w:r>
        <w:t xml:space="preserve">   Summer    </w:t>
      </w:r>
      <w:r>
        <w:t xml:space="preserve">   Kumeu    </w:t>
      </w:r>
      <w:r>
        <w:t xml:space="preserve">   Bride    </w:t>
      </w:r>
      <w:r>
        <w:t xml:space="preserve">   Groom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Bratty Wedding'19</dc:title>
  <dcterms:created xsi:type="dcterms:W3CDTF">2021-10-11T02:33:10Z</dcterms:created>
  <dcterms:modified xsi:type="dcterms:W3CDTF">2021-10-11T02:33:10Z</dcterms:modified>
</cp:coreProperties>
</file>