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Brave New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Antagonist of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 many to be counted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Eurasian plant of the parsley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Occuring or done in brief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talk at length to yourself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Learning by hearing while asleep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Unable to be explained or accounted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dress or fabric spun from tussore 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Remarkably or impressively great in extent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Unable to be destroyed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Protagonsit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threatened to cause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Destine for a particular fate or purpose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creator in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they children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clearly visible or attracting attention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broth made by stewing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did John kill himself?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Attractively,lively and animated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Pale,typically because of poor health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Brave New World</dc:title>
  <dcterms:created xsi:type="dcterms:W3CDTF">2021-10-11T02:31:46Z</dcterms:created>
  <dcterms:modified xsi:type="dcterms:W3CDTF">2021-10-11T02:31:46Z</dcterms:modified>
</cp:coreProperties>
</file>