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Brave New World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Extremely weak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Bright crimson or pinkish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Young and inexperienced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instill an idea or attitude by persistent instruction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Coaxing or flattery in order to pursuade someone to do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Like an eagle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talk to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sudden, violent outburst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Doubt about the truth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Act, feel, or give in return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Tending to move away from the center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think deeply about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Not able to be removed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Showing or giving emphasis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Impossible to hear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Flirtatious; in a teasing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Occuring after the death of the creator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Lackinng sophistication or worldliness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practice of refraining from extramarital or all sexual intercourse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Given to or abounding in excessive moralizing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Brave New World </dc:title>
  <dcterms:created xsi:type="dcterms:W3CDTF">2021-10-11T02:32:13Z</dcterms:created>
  <dcterms:modified xsi:type="dcterms:W3CDTF">2021-10-11T02:32:13Z</dcterms:modified>
</cp:coreProperties>
</file>