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Brave New World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bringing forth living young rather than eggs, as most mammals and some reptiles and fishes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overspread with or as with a liquid, color, etc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implant by repeated statement or admonition; teach persistently and earnestly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being without apparent reason, cause, or justification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feeling, characterized by, or expressing strong displeasure at something considered unjust, offensive, insulting, or base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tending to instill doubts, distrust, etc.; suggestive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characterized by or arousing passion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intense enough to threaten or cause apoplexy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feeling with which a person regards anything considered mean, vile, or worthless; disdain; scorn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obtained, done, made, etc., by stealth; secret or unauthorized; clandestine: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property of a fluid that resists the force tending to cause the fluid to flow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arising, occurring, or continuing after one's death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tearfully or weakly emotional; foolishly sentimental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displaying or indicative of an offensively condescending manner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of the nature of a rudiment; undeveloped or vestigial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characterized by a hissing sound; noting sounds like those spelled with s in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full of, characterized by, or due to zeal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out of keeping or place; inappropriate; unbecoming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utterly hopeless, miserable, humiliating, or wretched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favorable for life, growth, or comfort; pleasantly warm; comfortably mild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greatest degree or best result obtained or obtainable under specific conditions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Brave New World Crossword</dc:title>
  <dcterms:created xsi:type="dcterms:W3CDTF">2021-10-11T02:32:26Z</dcterms:created>
  <dcterms:modified xsi:type="dcterms:W3CDTF">2021-10-11T02:32:26Z</dcterms:modified>
</cp:coreProperties>
</file>